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rPr>
          <w:rFonts w:hint="default"/>
          <w:color w:val="auto"/>
          <w:sz w:val="52"/>
          <w:lang w:val="en-US"/>
        </w:rPr>
      </w:pPr>
      <w:r>
        <w:rPr>
          <w:color w:val="auto"/>
          <w:sz w:val="52"/>
        </w:rPr>
        <w:t>High School College Prep English 202</w:t>
      </w:r>
      <w:r>
        <w:rPr>
          <w:rFonts w:hint="default"/>
          <w:color w:val="auto"/>
          <w:sz w:val="52"/>
          <w:lang w:val="en-US"/>
        </w:rPr>
        <w:t>1</w:t>
      </w:r>
      <w:r>
        <w:rPr>
          <w:color w:val="auto"/>
          <w:sz w:val="52"/>
        </w:rPr>
        <w:t>/202</w:t>
      </w:r>
      <w:r>
        <w:rPr>
          <w:rFonts w:hint="default"/>
          <w:color w:val="auto"/>
          <w:sz w:val="52"/>
          <w:lang w:val="en-US"/>
        </w:rPr>
        <w:t>2</w:t>
      </w:r>
    </w:p>
    <w:tbl>
      <w:tblPr>
        <w:tblStyle w:val="1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40"/>
        <w:gridCol w:w="7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40" w:type="dxa"/>
          </w:tcPr>
          <w:p>
            <w:pPr>
              <w:pStyle w:val="2"/>
              <w:rPr>
                <w:color w:val="auto"/>
              </w:rPr>
            </w:pPr>
            <w:sdt>
              <w:sdtPr>
                <w:rPr>
                  <w:color w:val="auto"/>
                </w:rPr>
                <w:alias w:val="Instructor:"/>
                <w:tag w:val="Instructor:"/>
                <w:id w:val="383999990"/>
                <w:placeholder>
                  <w:docPart w:val="75CB0AB81A0649FBBBDDF41BF9AE2273"/>
                </w:placeholder>
                <w:temporary/>
                <w:showingPlcHdr/>
                <w15:appearance w15:val="hidden"/>
              </w:sdtPr>
              <w:sdtEndPr>
                <w:rPr>
                  <w:color w:val="auto"/>
                </w:rPr>
              </w:sdtEndPr>
              <w:sdtContent>
                <w:r>
                  <w:rPr>
                    <w:color w:val="auto"/>
                  </w:rPr>
                  <w:t>Instructor</w:t>
                </w:r>
              </w:sdtContent>
            </w:sdt>
          </w:p>
          <w:p>
            <w:pPr>
              <w:pStyle w:val="2"/>
              <w:rPr>
                <w:rFonts w:hint="default"/>
                <w:b w:val="0"/>
                <w:bCs w:val="0"/>
                <w:color w:val="auto"/>
                <w:lang w:val="en-US"/>
              </w:rPr>
            </w:pPr>
            <w:r>
              <w:rPr>
                <w:rFonts w:hint="default"/>
                <w:b w:val="0"/>
                <w:bCs w:val="0"/>
                <w:color w:val="auto"/>
                <w:lang w:val="en-US"/>
              </w:rPr>
              <w:t>Rebecca Andrews</w:t>
            </w:r>
          </w:p>
          <w:p>
            <w:pPr>
              <w:pStyle w:val="2"/>
              <w:rPr>
                <w:color w:val="auto"/>
              </w:rPr>
            </w:pPr>
            <w:sdt>
              <w:sdtPr>
                <w:rPr>
                  <w:color w:val="auto"/>
                </w:rPr>
                <w:alias w:val="Phone:"/>
                <w:tag w:val="Phone:"/>
                <w:id w:val="1128136841"/>
                <w:placeholder>
                  <w:docPart w:val="C6EDD35867EA4ACC8F8E0EE99D519D83"/>
                </w:placeholder>
                <w:temporary/>
                <w:showingPlcHdr/>
                <w15:appearance w15:val="hidden"/>
              </w:sdtPr>
              <w:sdtEndPr>
                <w:rPr>
                  <w:color w:val="auto"/>
                </w:rPr>
              </w:sdtEndPr>
              <w:sdtContent>
                <w:r>
                  <w:rPr>
                    <w:color w:val="auto"/>
                  </w:rPr>
                  <w:t>Phone</w:t>
                </w:r>
              </w:sdtContent>
            </w:sdt>
          </w:p>
          <w:p>
            <w:pPr>
              <w:pStyle w:val="2"/>
              <w:rPr>
                <w:rFonts w:hint="default"/>
                <w:b w:val="0"/>
                <w:bCs w:val="0"/>
                <w:color w:val="auto"/>
                <w:lang w:val="en-US"/>
              </w:rPr>
            </w:pPr>
            <w:r>
              <w:rPr>
                <w:rFonts w:hint="default"/>
                <w:b w:val="0"/>
                <w:bCs w:val="0"/>
                <w:color w:val="auto"/>
                <w:lang w:val="en-US"/>
              </w:rPr>
              <w:t>941-539-5544</w:t>
            </w:r>
          </w:p>
          <w:p>
            <w:pPr>
              <w:pStyle w:val="2"/>
              <w:rPr>
                <w:color w:val="auto"/>
              </w:rPr>
            </w:pPr>
            <w:sdt>
              <w:sdtPr>
                <w:rPr>
                  <w:color w:val="auto"/>
                </w:rPr>
                <w:alias w:val="Email:"/>
                <w:tag w:val="Email:"/>
                <w:id w:val="1509716232"/>
                <w:placeholder>
                  <w:docPart w:val="2CE6232195B94670B03AA94200BB84B6"/>
                </w:placeholder>
                <w:temporary/>
                <w:showingPlcHdr/>
                <w15:appearance w15:val="hidden"/>
              </w:sdtPr>
              <w:sdtEndPr>
                <w:rPr>
                  <w:color w:val="auto"/>
                </w:rPr>
              </w:sdtEndPr>
              <w:sdtContent>
                <w:r>
                  <w:rPr>
                    <w:color w:val="auto"/>
                  </w:rPr>
                  <w:t>Email</w:t>
                </w:r>
              </w:sdtContent>
            </w:sdt>
          </w:p>
          <w:p>
            <w:pPr>
              <w:pStyle w:val="2"/>
              <w:rPr>
                <w:rFonts w:hint="default"/>
                <w:b w:val="0"/>
                <w:bCs w:val="0"/>
                <w:color w:val="auto"/>
                <w:lang w:val="en-US"/>
              </w:rPr>
            </w:pPr>
            <w:r>
              <w:rPr>
                <w:rFonts w:hint="default"/>
                <w:b w:val="0"/>
                <w:bCs w:val="0"/>
                <w:color w:val="auto"/>
                <w:lang w:val="en-US"/>
              </w:rPr>
              <w:t>Rlsa1@protonmail.com</w:t>
            </w:r>
          </w:p>
          <w:p>
            <w:pPr>
              <w:rPr>
                <w:lang w:eastAsia="ja-JP"/>
              </w:rPr>
            </w:pPr>
          </w:p>
        </w:tc>
        <w:tc>
          <w:tcPr>
            <w:tcW w:w="7740" w:type="dxa"/>
          </w:tcPr>
          <w:p>
            <w:pPr>
              <w:pStyle w:val="2"/>
              <w:rPr>
                <w:color w:val="auto"/>
              </w:rPr>
            </w:pPr>
            <w:sdt>
              <w:sdtPr>
                <w:rPr>
                  <w:color w:val="auto"/>
                </w:rPr>
                <w:alias w:val="Course overview:"/>
                <w:tag w:val="Course overview:"/>
                <w:id w:val="742681939"/>
                <w:placeholder>
                  <w:docPart w:val="140172D641F745FA8DB0A2C088730E84"/>
                </w:placeholder>
                <w:temporary/>
                <w:showingPlcHdr/>
                <w15:appearance w15:val="hidden"/>
              </w:sdtPr>
              <w:sdtEndPr>
                <w:rPr>
                  <w:color w:val="auto"/>
                </w:rPr>
              </w:sdtEndPr>
              <w:sdtContent>
                <w:r>
                  <w:rPr>
                    <w:color w:val="auto"/>
                  </w:rPr>
                  <w:t>Course Overview</w:t>
                </w:r>
              </w:sdtContent>
            </w:sdt>
            <w:r>
              <w:rPr>
                <w:color w:val="auto"/>
              </w:rPr>
              <w:t>:</w:t>
            </w:r>
          </w:p>
          <w:p>
            <w:pPr>
              <w:rPr>
                <w:rFonts w:hint="default"/>
                <w:color w:val="auto"/>
                <w:lang w:val="en-US" w:eastAsia="ja-JP"/>
              </w:rPr>
            </w:pPr>
            <w:r>
              <w:rPr>
                <w:color w:val="auto"/>
                <w:lang w:eastAsia="ja-JP"/>
              </w:rPr>
              <w:t xml:space="preserve">This course will help prepare </w:t>
            </w:r>
            <w:r>
              <w:rPr>
                <w:rFonts w:hint="default"/>
                <w:color w:val="auto"/>
                <w:lang w:val="en-US" w:eastAsia="ja-JP"/>
              </w:rPr>
              <w:t xml:space="preserve">advanced </w:t>
            </w:r>
            <w:r>
              <w:rPr>
                <w:color w:val="auto"/>
                <w:lang w:eastAsia="ja-JP"/>
              </w:rPr>
              <w:t xml:space="preserve">high school students to succeed in college-level writing and college-level English courses. </w:t>
            </w:r>
            <w:r>
              <w:rPr>
                <w:rFonts w:hint="default"/>
                <w:color w:val="auto"/>
                <w:lang w:val="en-US" w:eastAsia="ja-JP"/>
              </w:rPr>
              <w:t xml:space="preserve">As we work on </w:t>
            </w:r>
            <w:r>
              <w:rPr>
                <w:color w:val="auto"/>
                <w:lang w:eastAsia="ja-JP"/>
              </w:rPr>
              <w:t xml:space="preserve"> </w:t>
            </w:r>
            <w:r>
              <w:rPr>
                <w:rFonts w:hint="default"/>
                <w:color w:val="auto"/>
                <w:lang w:val="en-US" w:eastAsia="ja-JP"/>
              </w:rPr>
              <w:t>writing styles we will also include grammar in an organic fashion t</w:t>
            </w:r>
            <w:r>
              <w:rPr>
                <w:color w:val="auto"/>
                <w:lang w:eastAsia="ja-JP"/>
              </w:rPr>
              <w:t>h</w:t>
            </w:r>
            <w:r>
              <w:rPr>
                <w:rFonts w:hint="default"/>
                <w:color w:val="auto"/>
                <w:lang w:val="en-US" w:eastAsia="ja-JP"/>
              </w:rPr>
              <w:t>roughout the year.</w:t>
            </w:r>
            <w:r>
              <w:rPr>
                <w:color w:val="auto"/>
                <w:lang w:eastAsia="ja-JP"/>
              </w:rPr>
              <w:t xml:space="preserve"> </w:t>
            </w:r>
            <w:r>
              <w:rPr>
                <w:rFonts w:hint="default"/>
                <w:lang w:val="en-US"/>
              </w:rPr>
              <w:t>This class goes beyond the standard</w:t>
            </w:r>
            <w:r>
              <w:rPr>
                <w:rFonts w:hint="default"/>
                <w:color w:val="auto"/>
                <w:lang w:val="en-US" w:eastAsia="ja-JP"/>
              </w:rPr>
              <w:t xml:space="preserve"> 5 paragraph essay and takes the student into the realm of Academic writing they will encounter at the college level, preparing the student for higher level work. </w:t>
            </w:r>
          </w:p>
          <w:p>
            <w:pPr>
              <w:rPr>
                <w:rFonts w:hint="default"/>
                <w:color w:val="auto"/>
                <w:lang w:val="en-US" w:eastAsia="ja-JP"/>
              </w:rPr>
            </w:pPr>
            <w:r>
              <w:rPr>
                <w:rFonts w:hint="default"/>
                <w:color w:val="auto"/>
                <w:lang w:val="en-US" w:eastAsia="zh-CN"/>
              </w:rPr>
              <w:t xml:space="preserve">We will move through Units 1–9. </w:t>
            </w:r>
            <w:r>
              <w:rPr>
                <w:rFonts w:hint="default"/>
                <w:color w:val="auto"/>
                <w:lang w:val="en-US" w:eastAsia="ja-JP"/>
              </w:rPr>
              <w:t xml:space="preserve">In this class the student will progress from simple note taking to persuasive writing, narrative, and finally a critique, all throughout including grammar and correct MLA formatting. </w:t>
            </w:r>
            <w:r>
              <w:rPr>
                <w:rFonts w:hint="default"/>
                <w:color w:val="auto"/>
                <w:lang w:val="en-US" w:eastAsia="zh-CN"/>
              </w:rPr>
              <w:t>I hope you will take advantage of this in-person class where students will get to interact with each other and the teacher in meaningful and constructive ways.</w:t>
            </w:r>
            <w:r>
              <w:rPr>
                <w:rFonts w:hint="default"/>
                <w:color w:val="auto"/>
                <w:lang w:val="en-US" w:eastAsia="ja-JP"/>
              </w:rPr>
              <w:t xml:space="preserve"> This approach to composition emphasizes the classical method of building up the student’s reasoning and articulation skills through a series of interrelated rhetorical exercises. It is also a great class to complement “Rhetoric of Love” although either class can be taken independently. Recommended for 11</w:t>
            </w:r>
            <w:r>
              <w:rPr>
                <w:rFonts w:hint="default"/>
                <w:color w:val="auto"/>
                <w:vertAlign w:val="superscript"/>
                <w:lang w:val="en-US" w:eastAsia="ja-JP"/>
              </w:rPr>
              <w:t>th</w:t>
            </w:r>
            <w:r>
              <w:rPr>
                <w:rFonts w:hint="default"/>
                <w:color w:val="auto"/>
                <w:lang w:val="en-US" w:eastAsia="ja-JP"/>
              </w:rPr>
              <w:t xml:space="preserve"> &amp; 12 grades.</w:t>
            </w:r>
          </w:p>
          <w:p>
            <w:pPr>
              <w:pStyle w:val="2"/>
              <w:rPr>
                <w:color w:val="auto"/>
              </w:rPr>
            </w:pPr>
            <w:r>
              <w:rPr>
                <w:color w:val="auto"/>
              </w:rPr>
              <w:t>Required Material:</w:t>
            </w:r>
          </w:p>
          <w:p>
            <w:pPr>
              <w:pStyle w:val="334"/>
              <w:numPr>
                <w:ilvl w:val="0"/>
                <w:numId w:val="11"/>
              </w:numPr>
              <w:spacing w:after="180" w:line="276" w:lineRule="auto"/>
              <w:ind w:left="840" w:leftChars="0" w:hanging="420" w:firstLineChars="0"/>
              <w:contextualSpacing/>
              <w:rPr>
                <w:rFonts w:hint="default" w:asciiTheme="majorHAnsi" w:hAnsiTheme="majorHAnsi" w:cstheme="majorHAnsi"/>
                <w:color w:val="auto"/>
                <w:sz w:val="24"/>
                <w:szCs w:val="24"/>
                <w:lang w:val="en-US" w:eastAsia="ja-JP"/>
              </w:rPr>
            </w:pPr>
            <w:r>
              <w:rPr>
                <w:rFonts w:hint="default" w:asciiTheme="majorHAnsi" w:hAnsiTheme="majorHAnsi" w:cstheme="majorHAnsi"/>
                <w:color w:val="auto"/>
                <w:sz w:val="24"/>
                <w:szCs w:val="24"/>
                <w:lang w:val="en-US" w:eastAsia="ja-JP"/>
              </w:rPr>
              <w:t xml:space="preserve">$29 Student book, Classical Rhetoric Through Structure and Style: Writing Lessons Based on the Progymnasmata, Writing Lessons in Structure and Style® </w:t>
            </w:r>
          </w:p>
          <w:p>
            <w:pPr>
              <w:pStyle w:val="334"/>
              <w:numPr>
                <w:numId w:val="0"/>
              </w:numPr>
              <w:ind w:left="420" w:leftChars="0"/>
              <w:rPr>
                <w:rFonts w:hint="default" w:asciiTheme="majorHAnsi" w:hAnsiTheme="majorHAnsi" w:cstheme="majorHAnsi"/>
                <w:color w:val="auto"/>
                <w:sz w:val="24"/>
                <w:szCs w:val="24"/>
                <w:lang w:val="en-US" w:eastAsia="ja-JP"/>
              </w:rPr>
            </w:pPr>
            <w:r>
              <w:rPr>
                <w:rFonts w:hint="default" w:asciiTheme="majorHAnsi" w:hAnsiTheme="majorHAnsi" w:cstheme="majorHAnsi"/>
                <w:color w:val="auto"/>
                <w:sz w:val="24"/>
                <w:szCs w:val="24"/>
                <w:lang w:val="en-US" w:eastAsia="ja-JP"/>
              </w:rPr>
              <w:t xml:space="preserve">The above book comes with a free download of the Student Resource Notebook (see blue page at the beginning of the student book, </w:t>
            </w:r>
          </w:p>
          <w:p>
            <w:pPr>
              <w:pStyle w:val="334"/>
              <w:numPr>
                <w:numId w:val="0"/>
              </w:numPr>
              <w:ind w:left="420" w:leftChars="0"/>
              <w:rPr>
                <w:rFonts w:hint="default" w:asciiTheme="majorHAnsi" w:hAnsiTheme="majorHAnsi" w:cstheme="majorHAnsi"/>
                <w:color w:val="auto"/>
                <w:sz w:val="24"/>
                <w:szCs w:val="24"/>
                <w:lang w:val="en-US" w:eastAsia="ja-JP"/>
              </w:rPr>
            </w:pPr>
            <w:r>
              <w:rPr>
                <w:rFonts w:hint="default" w:asciiTheme="majorHAnsi" w:hAnsiTheme="majorHAnsi" w:cstheme="majorHAnsi"/>
                <w:color w:val="auto"/>
                <w:sz w:val="24"/>
                <w:szCs w:val="24"/>
                <w:lang w:val="en-US" w:eastAsia="ja-JP"/>
              </w:rPr>
              <w:t xml:space="preserve">You do not need to print it out unless you want to - However, it is </w:t>
            </w:r>
          </w:p>
          <w:p>
            <w:pPr>
              <w:pStyle w:val="334"/>
              <w:numPr>
                <w:numId w:val="0"/>
              </w:numPr>
              <w:ind w:left="420" w:leftChars="0"/>
              <w:rPr>
                <w:rFonts w:hint="default" w:asciiTheme="majorHAnsi" w:hAnsiTheme="majorHAnsi" w:cstheme="majorHAnsi"/>
                <w:color w:val="auto"/>
                <w:sz w:val="24"/>
                <w:szCs w:val="24"/>
                <w:lang w:val="en-US" w:eastAsia="ja-JP"/>
              </w:rPr>
            </w:pPr>
            <w:r>
              <w:rPr>
                <w:rFonts w:hint="default" w:asciiTheme="majorHAnsi" w:hAnsiTheme="majorHAnsi" w:cstheme="majorHAnsi"/>
                <w:color w:val="auto"/>
                <w:sz w:val="24"/>
                <w:szCs w:val="24"/>
                <w:lang w:val="en-US" w:eastAsia="ja-JP"/>
              </w:rPr>
              <w:t xml:space="preserve">quite large. I will let you know the pages you need to print out and when. </w:t>
            </w:r>
          </w:p>
          <w:p>
            <w:pPr>
              <w:pStyle w:val="334"/>
              <w:numPr>
                <w:ilvl w:val="0"/>
                <w:numId w:val="11"/>
              </w:numPr>
              <w:ind w:left="840" w:leftChars="0" w:hanging="420" w:firstLineChars="0"/>
              <w:rPr>
                <w:rFonts w:asciiTheme="majorHAnsi" w:hAnsiTheme="majorHAnsi" w:cstheme="majorHAnsi"/>
                <w:color w:val="auto"/>
                <w:sz w:val="24"/>
                <w:szCs w:val="24"/>
                <w:lang w:eastAsia="ja-JP"/>
              </w:rPr>
            </w:pPr>
            <w:r>
              <w:rPr>
                <w:rFonts w:asciiTheme="majorHAnsi" w:hAnsiTheme="majorHAnsi" w:cstheme="majorHAnsi"/>
                <w:color w:val="auto"/>
                <w:sz w:val="24"/>
                <w:szCs w:val="24"/>
                <w:lang w:eastAsia="ja-JP"/>
              </w:rPr>
              <w:t xml:space="preserve">$20 Material/Copy fee required on First Day of Class. </w:t>
            </w:r>
          </w:p>
          <w:p>
            <w:pPr>
              <w:pStyle w:val="334"/>
              <w:numPr>
                <w:ilvl w:val="0"/>
                <w:numId w:val="11"/>
              </w:numPr>
              <w:ind w:left="840" w:leftChars="0" w:hanging="420" w:firstLineChars="0"/>
              <w:rPr>
                <w:rFonts w:asciiTheme="majorHAnsi" w:hAnsiTheme="majorHAnsi" w:cstheme="majorHAnsi"/>
                <w:color w:val="auto"/>
                <w:sz w:val="24"/>
                <w:szCs w:val="24"/>
                <w:lang w:eastAsia="ja-JP"/>
              </w:rPr>
            </w:pPr>
            <w:r>
              <w:rPr>
                <w:rFonts w:asciiTheme="majorHAnsi" w:hAnsiTheme="majorHAnsi" w:cstheme="majorHAnsi"/>
                <w:color w:val="auto"/>
                <w:sz w:val="24"/>
                <w:szCs w:val="24"/>
              </w:rPr>
              <w:t>A 2 inch binder with binder paper</w:t>
            </w:r>
          </w:p>
          <w:p>
            <w:pPr>
              <w:pStyle w:val="334"/>
              <w:numPr>
                <w:ilvl w:val="0"/>
                <w:numId w:val="11"/>
              </w:numPr>
              <w:ind w:left="840" w:leftChars="0" w:hanging="420" w:firstLineChars="0"/>
              <w:rPr>
                <w:rFonts w:asciiTheme="majorHAnsi" w:hAnsiTheme="majorHAnsi" w:cstheme="majorHAnsi"/>
                <w:color w:val="auto"/>
                <w:sz w:val="24"/>
                <w:szCs w:val="24"/>
                <w:lang w:eastAsia="ja-JP"/>
              </w:rPr>
            </w:pPr>
            <w:r>
              <w:rPr>
                <w:rFonts w:hint="default" w:asciiTheme="majorHAnsi" w:hAnsiTheme="majorHAnsi" w:cstheme="majorHAnsi"/>
                <w:color w:val="auto"/>
                <w:sz w:val="24"/>
                <w:szCs w:val="24"/>
                <w:lang w:val="en-US"/>
              </w:rPr>
              <w:t>2 pocket, 3-ring notebook</w:t>
            </w:r>
          </w:p>
          <w:p>
            <w:pPr>
              <w:pStyle w:val="334"/>
              <w:numPr>
                <w:ilvl w:val="0"/>
                <w:numId w:val="11"/>
              </w:numPr>
              <w:ind w:left="840" w:leftChars="0" w:hanging="420" w:firstLineChars="0"/>
              <w:rPr>
                <w:rFonts w:asciiTheme="majorHAnsi" w:hAnsiTheme="majorHAnsi" w:cstheme="majorHAnsi"/>
                <w:color w:val="auto"/>
                <w:sz w:val="24"/>
                <w:szCs w:val="24"/>
                <w:lang w:eastAsia="ja-JP"/>
              </w:rPr>
            </w:pPr>
            <w:r>
              <w:rPr>
                <w:rFonts w:hint="default" w:asciiTheme="majorHAnsi" w:hAnsiTheme="majorHAnsi" w:cstheme="majorHAnsi"/>
                <w:color w:val="auto"/>
                <w:sz w:val="24"/>
                <w:szCs w:val="24"/>
                <w:lang w:val="en-US"/>
              </w:rPr>
              <w:t>Spiral notebook for vocabulary work</w:t>
            </w:r>
          </w:p>
          <w:p>
            <w:pPr>
              <w:pStyle w:val="334"/>
              <w:numPr>
                <w:ilvl w:val="0"/>
                <w:numId w:val="11"/>
              </w:numPr>
              <w:ind w:left="840" w:leftChars="0" w:hanging="420" w:firstLineChars="0"/>
              <w:rPr>
                <w:rFonts w:asciiTheme="majorHAnsi" w:hAnsiTheme="majorHAnsi" w:cstheme="majorHAnsi"/>
                <w:color w:val="auto"/>
                <w:sz w:val="24"/>
                <w:szCs w:val="24"/>
                <w:lang w:eastAsia="ja-JP"/>
              </w:rPr>
            </w:pPr>
            <w:r>
              <w:rPr>
                <w:rFonts w:asciiTheme="majorHAnsi" w:hAnsiTheme="majorHAnsi" w:cstheme="majorHAnsi"/>
                <w:color w:val="auto"/>
                <w:sz w:val="24"/>
                <w:szCs w:val="24"/>
              </w:rPr>
              <w:t>Dividers for your binder (at least 5)</w:t>
            </w:r>
          </w:p>
          <w:p>
            <w:pPr>
              <w:pStyle w:val="334"/>
              <w:numPr>
                <w:ilvl w:val="0"/>
                <w:numId w:val="11"/>
              </w:numPr>
              <w:ind w:left="840" w:leftChars="0" w:hanging="420" w:firstLineChars="0"/>
              <w:rPr>
                <w:rFonts w:asciiTheme="majorHAnsi" w:hAnsiTheme="majorHAnsi" w:cstheme="majorHAnsi"/>
                <w:color w:val="auto"/>
                <w:sz w:val="24"/>
                <w:szCs w:val="24"/>
                <w:lang w:eastAsia="ja-JP"/>
              </w:rPr>
            </w:pPr>
            <w:r>
              <w:rPr>
                <w:rFonts w:asciiTheme="majorHAnsi" w:hAnsiTheme="majorHAnsi" w:cstheme="majorHAnsi"/>
                <w:color w:val="auto"/>
                <w:sz w:val="24"/>
                <w:szCs w:val="24"/>
              </w:rPr>
              <w:t>Pens and/or pencils for taking notes</w:t>
            </w:r>
          </w:p>
          <w:p>
            <w:pPr>
              <w:pStyle w:val="334"/>
              <w:numPr>
                <w:ilvl w:val="0"/>
                <w:numId w:val="11"/>
              </w:numPr>
              <w:ind w:left="840" w:leftChars="0" w:hanging="420" w:firstLineChars="0"/>
              <w:rPr>
                <w:color w:val="auto"/>
                <w:lang w:eastAsia="ja-JP"/>
              </w:rPr>
            </w:pPr>
            <w:r>
              <w:rPr>
                <w:rFonts w:asciiTheme="majorHAnsi" w:hAnsiTheme="majorHAnsi" w:cstheme="majorHAnsi"/>
                <w:color w:val="auto"/>
                <w:sz w:val="24"/>
                <w:szCs w:val="24"/>
              </w:rPr>
              <w:t>A folder for homework</w:t>
            </w:r>
          </w:p>
          <w:p>
            <w:pPr>
              <w:pStyle w:val="334"/>
              <w:numPr>
                <w:ilvl w:val="0"/>
                <w:numId w:val="11"/>
              </w:numPr>
              <w:ind w:left="840" w:leftChars="0" w:hanging="420" w:firstLineChars="0"/>
              <w:rPr>
                <w:rFonts w:hint="default" w:asciiTheme="majorHAnsi" w:hAnsiTheme="majorHAnsi" w:cstheme="majorHAnsi"/>
                <w:color w:val="auto"/>
                <w:sz w:val="24"/>
                <w:szCs w:val="24"/>
                <w:lang w:val="en-US"/>
              </w:rPr>
            </w:pPr>
            <w:r>
              <w:rPr>
                <w:rFonts w:hint="default"/>
                <w:b/>
                <w:bCs/>
                <w:u w:val="single"/>
                <w:lang w:val="en-US" w:eastAsia="zh-CN"/>
              </w:rPr>
              <w:t xml:space="preserve">Optional: </w:t>
            </w:r>
          </w:p>
          <w:p>
            <w:pPr>
              <w:pStyle w:val="334"/>
              <w:numPr>
                <w:ilvl w:val="0"/>
                <w:numId w:val="11"/>
              </w:numPr>
              <w:ind w:left="840" w:leftChars="0" w:hanging="420" w:firstLineChars="0"/>
              <w:rPr>
                <w:rFonts w:hint="default" w:asciiTheme="majorHAnsi" w:hAnsiTheme="majorHAnsi" w:cstheme="majorHAnsi"/>
                <w:color w:val="auto"/>
                <w:sz w:val="24"/>
                <w:szCs w:val="24"/>
                <w:lang w:val="en-US"/>
              </w:rPr>
            </w:pPr>
            <w:r>
              <w:rPr>
                <w:rFonts w:hint="default" w:asciiTheme="majorHAnsi" w:hAnsiTheme="majorHAnsi" w:cstheme="majorHAnsi"/>
                <w:color w:val="auto"/>
                <w:sz w:val="24"/>
                <w:szCs w:val="24"/>
                <w:lang w:val="en-US" w:eastAsia="zh-CN"/>
              </w:rPr>
              <w:t xml:space="preserve">$7 Portable Walls for Structure and Style® Students  </w:t>
            </w:r>
          </w:p>
          <w:p>
            <w:pPr>
              <w:pStyle w:val="334"/>
              <w:numPr>
                <w:ilvl w:val="0"/>
                <w:numId w:val="11"/>
              </w:numPr>
              <w:ind w:left="840" w:leftChars="0" w:hanging="420" w:firstLineChars="0"/>
              <w:rPr>
                <w:rFonts w:hint="default" w:asciiTheme="majorHAnsi" w:hAnsiTheme="majorHAnsi" w:cstheme="majorHAnsi"/>
                <w:color w:val="auto"/>
                <w:sz w:val="24"/>
                <w:szCs w:val="24"/>
                <w:lang w:val="en-US"/>
              </w:rPr>
            </w:pPr>
            <w:r>
              <w:rPr>
                <w:rFonts w:hint="default" w:asciiTheme="majorHAnsi" w:hAnsiTheme="majorHAnsi" w:cstheme="majorHAnsi"/>
                <w:color w:val="auto"/>
                <w:sz w:val="24"/>
                <w:szCs w:val="24"/>
                <w:lang w:val="en-US" w:eastAsia="zh-CN"/>
              </w:rPr>
              <w:t xml:space="preserve">If you do want to print out the Student Resource Notebook you might want to organize it using this: </w:t>
            </w:r>
          </w:p>
          <w:p>
            <w:pPr>
              <w:pStyle w:val="334"/>
              <w:numPr>
                <w:ilvl w:val="0"/>
                <w:numId w:val="11"/>
              </w:numPr>
              <w:ind w:left="840" w:leftChars="0" w:hanging="420" w:firstLineChars="0"/>
              <w:rPr>
                <w:rFonts w:hint="default" w:asciiTheme="majorHAnsi" w:hAnsiTheme="majorHAnsi" w:cstheme="majorHAnsi"/>
                <w:color w:val="auto"/>
                <w:sz w:val="24"/>
                <w:szCs w:val="24"/>
                <w:lang w:val="en-US"/>
              </w:rPr>
            </w:pPr>
            <w:r>
              <w:rPr>
                <w:rFonts w:hint="default" w:asciiTheme="majorHAnsi" w:hAnsiTheme="majorHAnsi" w:cstheme="majorHAnsi"/>
                <w:color w:val="auto"/>
                <w:sz w:val="24"/>
                <w:szCs w:val="24"/>
                <w:lang w:val="en-US" w:eastAsia="zh-CN"/>
              </w:rPr>
              <w:t xml:space="preserve">$9 Student Resource Packet Binder </w:t>
            </w:r>
          </w:p>
          <w:p>
            <w:pPr>
              <w:pStyle w:val="2"/>
              <w:rPr>
                <w:color w:val="auto"/>
              </w:rPr>
            </w:pPr>
          </w:p>
          <w:p>
            <w:pPr>
              <w:pStyle w:val="2"/>
              <w:rPr>
                <w:color w:val="auto"/>
              </w:rPr>
            </w:pPr>
            <w:r>
              <w:rPr>
                <w:color w:val="auto"/>
              </w:rPr>
              <w:t xml:space="preserve">Pre-Requisites: </w:t>
            </w:r>
          </w:p>
          <w:p>
            <w:pPr>
              <w:pStyle w:val="334"/>
              <w:numPr>
                <w:ilvl w:val="0"/>
                <w:numId w:val="12"/>
              </w:numPr>
              <w:rPr>
                <w:color w:val="auto"/>
                <w:lang w:eastAsia="ja-JP"/>
              </w:rPr>
            </w:pPr>
            <w:r>
              <w:rPr>
                <w:color w:val="auto"/>
                <w:lang w:eastAsia="ja-JP"/>
              </w:rPr>
              <w:t xml:space="preserve">Students should be able to write at least a </w:t>
            </w:r>
            <w:r>
              <w:rPr>
                <w:rFonts w:hint="default"/>
                <w:color w:val="auto"/>
                <w:lang w:val="en-US" w:eastAsia="ja-JP"/>
              </w:rPr>
              <w:t xml:space="preserve">five </w:t>
            </w:r>
            <w:r>
              <w:rPr>
                <w:color w:val="auto"/>
                <w:lang w:eastAsia="ja-JP"/>
              </w:rPr>
              <w:t xml:space="preserve">paragraph essay, and read at a high school level. </w:t>
            </w:r>
          </w:p>
          <w:p>
            <w:pPr>
              <w:pStyle w:val="2"/>
              <w:rPr>
                <w:color w:val="auto"/>
              </w:rPr>
            </w:pPr>
            <w:r>
              <w:rPr>
                <w:color w:val="auto"/>
              </w:rPr>
              <w:t>Course Policies:</w:t>
            </w:r>
          </w:p>
          <w:p>
            <w:pPr>
              <w:pStyle w:val="2"/>
              <w:rPr>
                <w:b w:val="0"/>
                <w:color w:val="auto"/>
              </w:rPr>
            </w:pPr>
            <w:r>
              <w:rPr>
                <w:color w:val="auto"/>
              </w:rPr>
              <w:t>1.</w:t>
            </w:r>
            <w:r>
              <w:rPr>
                <w:b w:val="0"/>
                <w:color w:val="auto"/>
              </w:rPr>
              <w:t xml:space="preserve"> </w:t>
            </w:r>
            <w:r>
              <w:rPr>
                <w:color w:val="auto"/>
                <w:u w:val="single"/>
              </w:rPr>
              <w:t>Attendance and Participation</w:t>
            </w:r>
            <w:r>
              <w:rPr>
                <w:b w:val="0"/>
                <w:color w:val="auto"/>
              </w:rPr>
              <w:t xml:space="preserve">: Attendance for class is required and has an effect on a student’s grade. Participation in class discussions and group work is worth 10% of the student’s grade. </w:t>
            </w:r>
          </w:p>
          <w:p>
            <w:pPr>
              <w:pStyle w:val="2"/>
              <w:rPr>
                <w:b w:val="0"/>
                <w:color w:val="auto"/>
              </w:rPr>
            </w:pPr>
            <w:r>
              <w:rPr>
                <w:color w:val="auto"/>
              </w:rPr>
              <w:t xml:space="preserve">2. </w:t>
            </w:r>
            <w:r>
              <w:rPr>
                <w:color w:val="auto"/>
                <w:u w:val="single"/>
              </w:rPr>
              <w:t xml:space="preserve">Absences / Late Work: </w:t>
            </w:r>
            <w:r>
              <w:rPr>
                <w:b w:val="0"/>
                <w:color w:val="auto"/>
              </w:rPr>
              <w:t xml:space="preserve">Absences which are communicated and approved will allow for the student to submit their work upon return to school without a late penalty. All other work turned in after the deadline, without an approved absence, will have 5% deducted off of the final grade per week late. Any work not received 4 weeks after the due date will receive a zero. </w:t>
            </w:r>
          </w:p>
          <w:p>
            <w:pPr>
              <w:pStyle w:val="2"/>
              <w:rPr>
                <w:b w:val="0"/>
                <w:color w:val="auto"/>
              </w:rPr>
            </w:pPr>
            <w:r>
              <w:rPr>
                <w:color w:val="auto"/>
              </w:rPr>
              <w:t>3.</w:t>
            </w:r>
            <w:r>
              <w:rPr>
                <w:b w:val="0"/>
                <w:color w:val="auto"/>
              </w:rPr>
              <w:t xml:space="preserve"> </w:t>
            </w:r>
            <w:r>
              <w:rPr>
                <w:color w:val="auto"/>
                <w:u w:val="single"/>
              </w:rPr>
              <w:t>Academic Integrity</w:t>
            </w:r>
            <w:r>
              <w:rPr>
                <w:b w:val="0"/>
                <w:color w:val="auto"/>
              </w:rPr>
              <w:t xml:space="preserve">: Students are expected to complete their work on their own, without significant outside assistance. Students are also required to properly cite their source(s) for any material, video, or media, used in their papers, projects, homework, etc. </w:t>
            </w:r>
          </w:p>
          <w:p>
            <w:pPr>
              <w:pStyle w:val="2"/>
              <w:rPr>
                <w:color w:val="auto"/>
              </w:rPr>
            </w:pPr>
            <w:r>
              <w:rPr>
                <w:color w:val="auto"/>
              </w:rPr>
              <w:t>Homework / Grading Policy:</w:t>
            </w:r>
          </w:p>
          <w:p>
            <w:pPr>
              <w:rPr>
                <w:color w:val="auto"/>
                <w:lang w:eastAsia="ja-JP"/>
              </w:rPr>
            </w:pPr>
          </w:p>
          <w:p>
            <w:pPr>
              <w:rPr>
                <w:color w:val="auto"/>
                <w:lang w:eastAsia="ja-JP"/>
              </w:rPr>
            </w:pPr>
            <w:r>
              <w:rPr>
                <w:color w:val="auto"/>
                <w:lang w:eastAsia="ja-JP"/>
              </w:rPr>
              <w:t>All homework will be provided each week through Thinkwave.com</w:t>
            </w:r>
          </w:p>
          <w:p>
            <w:pPr>
              <w:rPr>
                <w:color w:val="auto"/>
                <w:lang w:eastAsia="ja-JP"/>
              </w:rPr>
            </w:pPr>
            <w:r>
              <w:rPr>
                <w:color w:val="auto"/>
                <w:lang w:eastAsia="ja-JP"/>
              </w:rPr>
              <w:t xml:space="preserve">Homework assignments: 10%   </w:t>
            </w:r>
          </w:p>
          <w:p>
            <w:pPr>
              <w:rPr>
                <w:color w:val="auto"/>
                <w:lang w:eastAsia="ja-JP"/>
              </w:rPr>
            </w:pPr>
            <w:r>
              <w:rPr>
                <w:color w:val="auto"/>
                <w:lang w:eastAsia="ja-JP"/>
              </w:rPr>
              <w:t xml:space="preserve">Participation: 10%                      </w:t>
            </w:r>
          </w:p>
          <w:p>
            <w:pPr>
              <w:rPr>
                <w:color w:val="auto"/>
                <w:lang w:eastAsia="ja-JP"/>
              </w:rPr>
            </w:pPr>
            <w:r>
              <w:rPr>
                <w:color w:val="auto"/>
                <w:lang w:eastAsia="ja-JP"/>
              </w:rPr>
              <w:t>Quizzes : 1</w:t>
            </w:r>
            <w:r>
              <w:rPr>
                <w:rFonts w:hint="default"/>
                <w:color w:val="auto"/>
                <w:lang w:val="en-US" w:eastAsia="ja-JP"/>
              </w:rPr>
              <w:t>5</w:t>
            </w:r>
            <w:r>
              <w:rPr>
                <w:color w:val="auto"/>
                <w:lang w:eastAsia="ja-JP"/>
              </w:rPr>
              <w:t xml:space="preserve">%                              </w:t>
            </w:r>
          </w:p>
          <w:p>
            <w:pPr>
              <w:rPr>
                <w:color w:val="auto"/>
                <w:lang w:eastAsia="ja-JP"/>
              </w:rPr>
            </w:pPr>
            <w:r>
              <w:rPr>
                <w:rFonts w:hint="default"/>
                <w:color w:val="auto"/>
                <w:lang w:val="en-US" w:eastAsia="ja-JP"/>
              </w:rPr>
              <w:t xml:space="preserve">Papers: </w:t>
            </w:r>
            <w:r>
              <w:rPr>
                <w:color w:val="auto"/>
                <w:lang w:eastAsia="ja-JP"/>
              </w:rPr>
              <w:t xml:space="preserve">      </w:t>
            </w:r>
            <w:r>
              <w:rPr>
                <w:rFonts w:hint="default"/>
                <w:color w:val="auto"/>
                <w:lang w:val="en-US" w:eastAsia="ja-JP"/>
              </w:rPr>
              <w:t>65%</w:t>
            </w:r>
            <w:r>
              <w:rPr>
                <w:color w:val="auto"/>
                <w:lang w:eastAsia="ja-JP"/>
              </w:rPr>
              <w:t xml:space="preserve">        </w:t>
            </w:r>
          </w:p>
          <w:p>
            <w:pPr>
              <w:rPr>
                <w:color w:val="auto"/>
                <w:lang w:eastAsia="ja-JP"/>
              </w:rPr>
            </w:pPr>
          </w:p>
          <w:p>
            <w:pPr>
              <w:rPr>
                <w:color w:val="auto"/>
                <w:lang w:eastAsia="ja-JP"/>
              </w:rPr>
            </w:pPr>
            <w:r>
              <w:rPr>
                <w:color w:val="auto"/>
                <w:lang w:eastAsia="ja-JP"/>
              </w:rPr>
              <w:t>Grading Scale for each assignment is as follows:</w:t>
            </w:r>
          </w:p>
          <w:p>
            <w:pPr>
              <w:rPr>
                <w:color w:val="auto"/>
                <w:lang w:eastAsia="ja-JP"/>
              </w:rPr>
            </w:pPr>
            <w:r>
              <w:rPr>
                <w:color w:val="auto"/>
                <w:lang w:eastAsia="ja-JP"/>
              </w:rPr>
              <w:t>A+ : 100 – 97%                                       C    : 76 – 73%</w:t>
            </w:r>
          </w:p>
          <w:p>
            <w:pPr>
              <w:rPr>
                <w:color w:val="auto"/>
                <w:lang w:eastAsia="ja-JP"/>
              </w:rPr>
            </w:pPr>
            <w:r>
              <w:rPr>
                <w:color w:val="auto"/>
                <w:lang w:eastAsia="ja-JP"/>
              </w:rPr>
              <w:t>A  : 96 - 93%                                           C-   : 72 – 70%</w:t>
            </w:r>
          </w:p>
          <w:p>
            <w:pPr>
              <w:rPr>
                <w:color w:val="auto"/>
                <w:lang w:eastAsia="ja-JP"/>
              </w:rPr>
            </w:pPr>
            <w:r>
              <w:rPr>
                <w:color w:val="auto"/>
                <w:lang w:eastAsia="ja-JP"/>
              </w:rPr>
              <w:t>A- : 92 – 90%                                          D+ : 69 – 67%</w:t>
            </w:r>
          </w:p>
          <w:p>
            <w:pPr>
              <w:rPr>
                <w:color w:val="auto"/>
                <w:lang w:eastAsia="ja-JP"/>
              </w:rPr>
            </w:pPr>
            <w:r>
              <w:rPr>
                <w:color w:val="auto"/>
                <w:lang w:eastAsia="ja-JP"/>
              </w:rPr>
              <w:t>B+ :  89 – 87%                                        D  : 66 – 63%</w:t>
            </w:r>
          </w:p>
          <w:p>
            <w:pPr>
              <w:rPr>
                <w:color w:val="auto"/>
                <w:lang w:eastAsia="ja-JP"/>
              </w:rPr>
            </w:pPr>
            <w:r>
              <w:rPr>
                <w:color w:val="auto"/>
                <w:lang w:eastAsia="ja-JP"/>
              </w:rPr>
              <w:t>B   : 86 – 83%                                         D- : 62 – 60%</w:t>
            </w:r>
          </w:p>
          <w:p>
            <w:pPr>
              <w:rPr>
                <w:color w:val="auto"/>
                <w:lang w:eastAsia="ja-JP"/>
              </w:rPr>
            </w:pPr>
            <w:r>
              <w:rPr>
                <w:color w:val="auto"/>
                <w:lang w:eastAsia="ja-JP"/>
              </w:rPr>
              <w:t>B- : 82 – 80%                                          F : (59- 0%)</w:t>
            </w:r>
          </w:p>
          <w:p>
            <w:pPr>
              <w:rPr>
                <w:color w:val="auto"/>
                <w:lang w:eastAsia="ja-JP"/>
              </w:rPr>
            </w:pPr>
            <w:r>
              <w:rPr>
                <w:color w:val="auto"/>
                <w:lang w:eastAsia="ja-JP"/>
              </w:rPr>
              <w:t>C+  : 79 – 77%</w:t>
            </w:r>
          </w:p>
          <w:p>
            <w:pPr>
              <w:rPr>
                <w:color w:val="auto"/>
                <w:lang w:eastAsia="ja-JP"/>
              </w:rPr>
            </w:pPr>
          </w:p>
        </w:tc>
      </w:tr>
    </w:tbl>
    <w:p/>
    <w:p>
      <w:pPr>
        <w:rPr>
          <w:rFonts w:hint="default"/>
          <w:lang w:val="en-US"/>
        </w:rPr>
      </w:pPr>
      <w:r>
        <w:rPr>
          <w:rFonts w:hint="default"/>
          <w:lang w:val="en-US"/>
        </w:rPr>
        <w:t>We will strive to complete one lesson a week, however, depending on the class, that might not be possible.  We will follow this outline.</w:t>
      </w:r>
      <w:bookmarkStart w:id="0" w:name="_GoBack"/>
      <w:bookmarkEnd w:id="0"/>
    </w:p>
    <w:p>
      <w:pPr>
        <w:rPr/>
      </w:pPr>
      <w:r>
        <w:rPr>
          <w:lang w:val="en-US" w:eastAsia="zh-CN"/>
        </w:rPr>
        <w:t xml:space="preserve">Introduction </w:t>
      </w:r>
    </w:p>
    <w:p>
      <w:pPr>
        <w:rPr/>
      </w:pPr>
      <w:r>
        <w:rPr>
          <w:rFonts w:hint="default"/>
          <w:lang w:val="en-US" w:eastAsia="zh-CN"/>
        </w:rPr>
        <w:t>Unit I: Note Taking</w:t>
      </w:r>
    </w:p>
    <w:p>
      <w:pPr>
        <w:ind w:left="720" w:leftChars="0"/>
        <w:rPr/>
      </w:pPr>
      <w:r>
        <w:rPr>
          <w:lang w:val="en-US" w:eastAsia="zh-CN"/>
        </w:rPr>
        <w:t xml:space="preserve">Lesson 1: Chreia of Socrates and Lincoln </w:t>
      </w:r>
    </w:p>
    <w:p>
      <w:pPr>
        <w:ind w:left="720" w:leftChars="0"/>
        <w:rPr/>
      </w:pPr>
      <w:r>
        <w:rPr>
          <w:rFonts w:hint="default"/>
          <w:lang w:val="en-US" w:eastAsia="zh-CN"/>
        </w:rPr>
        <w:t xml:space="preserve">Lesson 2: Pericles </w:t>
      </w:r>
    </w:p>
    <w:p>
      <w:pPr>
        <w:rPr/>
      </w:pPr>
      <w:r>
        <w:rPr>
          <w:rFonts w:hint="default"/>
          <w:lang w:val="en-US" w:eastAsia="zh-CN"/>
        </w:rPr>
        <w:t>Unit II: Writing Proverbs and Fables from Notes</w:t>
      </w:r>
    </w:p>
    <w:p>
      <w:pPr>
        <w:ind w:left="720" w:leftChars="0"/>
        <w:rPr/>
      </w:pPr>
      <w:r>
        <w:rPr>
          <w:rFonts w:hint="default"/>
          <w:lang w:val="en-US" w:eastAsia="zh-CN"/>
        </w:rPr>
        <w:t xml:space="preserve">Lesson 3: The Heedless Man at the Gates </w:t>
      </w:r>
    </w:p>
    <w:p>
      <w:pPr>
        <w:ind w:left="720" w:leftChars="0"/>
        <w:rPr/>
      </w:pPr>
      <w:r>
        <w:rPr>
          <w:rFonts w:hint="default"/>
          <w:lang w:val="en-US" w:eastAsia="zh-CN"/>
        </w:rPr>
        <w:t xml:space="preserve">Lesson 4: “The Man Who Dined on Turnips” and “Man Enough for the Job” </w:t>
      </w:r>
    </w:p>
    <w:p>
      <w:pPr>
        <w:ind w:left="720" w:leftChars="0"/>
        <w:rPr/>
      </w:pPr>
      <w:r>
        <w:rPr>
          <w:rFonts w:hint="default"/>
          <w:lang w:val="en-US" w:eastAsia="zh-CN"/>
        </w:rPr>
        <w:t xml:space="preserve">Lesson 5: A Truth Speaker </w:t>
      </w:r>
    </w:p>
    <w:p>
      <w:pPr>
        <w:rPr/>
      </w:pPr>
      <w:r>
        <w:rPr>
          <w:rFonts w:hint="default"/>
          <w:lang w:val="en-US" w:eastAsia="zh-CN"/>
        </w:rPr>
        <w:t>Unit III: Narratio</w:t>
      </w:r>
    </w:p>
    <w:p>
      <w:pPr>
        <w:ind w:left="720" w:leftChars="0"/>
        <w:rPr/>
      </w:pPr>
      <w:r>
        <w:rPr>
          <w:rFonts w:hint="default"/>
          <w:lang w:val="en-US" w:eastAsia="zh-CN"/>
        </w:rPr>
        <w:t xml:space="preserve">Lesson 6: Thomas Carlyle </w:t>
      </w:r>
    </w:p>
    <w:p>
      <w:pPr>
        <w:ind w:left="720" w:leftChars="0"/>
        <w:rPr/>
      </w:pPr>
      <w:r>
        <w:rPr>
          <w:rFonts w:hint="default"/>
          <w:lang w:val="en-US" w:eastAsia="zh-CN"/>
        </w:rPr>
        <w:t xml:space="preserve">Lesson 7: Odysseus and Polyphemus </w:t>
      </w:r>
    </w:p>
    <w:p>
      <w:pPr>
        <w:ind w:left="720" w:leftChars="0"/>
        <w:rPr/>
      </w:pPr>
      <w:r>
        <w:rPr>
          <w:rFonts w:hint="default"/>
          <w:lang w:val="en-US" w:eastAsia="zh-CN"/>
        </w:rPr>
        <w:t xml:space="preserve">Lesson 8: Theseus and Minos </w:t>
      </w:r>
    </w:p>
    <w:p>
      <w:pPr>
        <w:ind w:left="720" w:leftChars="0"/>
        <w:rPr/>
      </w:pPr>
      <w:r>
        <w:rPr>
          <w:rFonts w:hint="default"/>
          <w:lang w:val="en-US" w:eastAsia="zh-CN"/>
        </w:rPr>
        <w:t xml:space="preserve">Lesson 9: Chanticleer and the Fox </w:t>
      </w:r>
    </w:p>
    <w:p>
      <w:pPr>
        <w:ind w:left="720" w:leftChars="0"/>
        <w:rPr/>
      </w:pPr>
      <w:r>
        <w:rPr>
          <w:rFonts w:hint="default"/>
          <w:lang w:val="en-US" w:eastAsia="zh-CN"/>
        </w:rPr>
        <w:t xml:space="preserve">Lesson 10: The Slave and the Lion </w:t>
      </w:r>
    </w:p>
    <w:p>
      <w:pPr>
        <w:rPr/>
      </w:pPr>
      <w:r>
        <w:rPr>
          <w:rFonts w:hint="default"/>
          <w:lang w:val="en-US" w:eastAsia="zh-CN"/>
        </w:rPr>
        <w:t>Unit IV: Encomium and Vituperation</w:t>
      </w:r>
    </w:p>
    <w:p>
      <w:pPr>
        <w:ind w:left="720" w:leftChars="0"/>
        <w:rPr/>
      </w:pPr>
      <w:r>
        <w:rPr>
          <w:rFonts w:hint="default"/>
          <w:lang w:val="en-US" w:eastAsia="zh-CN"/>
        </w:rPr>
        <w:t xml:space="preserve">Lesson 11: King Solomon on Wisdom </w:t>
      </w:r>
    </w:p>
    <w:p>
      <w:pPr>
        <w:ind w:left="720" w:leftChars="0"/>
        <w:rPr/>
      </w:pPr>
      <w:r>
        <w:rPr>
          <w:rFonts w:hint="default"/>
          <w:lang w:val="en-US" w:eastAsia="zh-CN"/>
        </w:rPr>
        <w:t xml:space="preserve">Lesson 12: John of Gaunt’s Encomium to England </w:t>
      </w:r>
    </w:p>
    <w:p>
      <w:pPr>
        <w:ind w:left="720" w:leftChars="0"/>
        <w:rPr/>
      </w:pPr>
      <w:r>
        <w:rPr>
          <w:rFonts w:hint="default"/>
          <w:lang w:val="en-US" w:eastAsia="zh-CN"/>
        </w:rPr>
        <w:t xml:space="preserve">Lesson 13: Hannibal’s Monologue </w:t>
      </w:r>
    </w:p>
    <w:p>
      <w:pPr>
        <w:rPr/>
      </w:pPr>
      <w:r>
        <w:rPr>
          <w:rFonts w:hint="default"/>
          <w:lang w:val="en-US" w:eastAsia="zh-CN"/>
        </w:rPr>
        <w:t xml:space="preserve">Lesson 1-13 Review </w:t>
      </w:r>
    </w:p>
    <w:p>
      <w:pPr>
        <w:ind w:left="720" w:leftChars="0"/>
        <w:rPr/>
      </w:pPr>
      <w:r>
        <w:rPr>
          <w:rFonts w:hint="default"/>
          <w:lang w:val="en-US" w:eastAsia="zh-CN"/>
        </w:rPr>
        <w:t xml:space="preserve">The Gettysburg Address </w:t>
      </w:r>
    </w:p>
    <w:p>
      <w:pPr>
        <w:rPr/>
      </w:pPr>
      <w:r>
        <w:rPr>
          <w:rFonts w:hint="default"/>
          <w:lang w:val="en-US" w:eastAsia="zh-CN"/>
        </w:rPr>
        <w:t>Unit V: Description</w:t>
      </w:r>
    </w:p>
    <w:p>
      <w:pPr>
        <w:ind w:left="720" w:leftChars="0"/>
        <w:rPr/>
      </w:pPr>
      <w:r>
        <w:rPr>
          <w:rFonts w:hint="default"/>
          <w:lang w:val="en-US" w:eastAsia="zh-CN"/>
        </w:rPr>
        <w:t xml:space="preserve">Lesson 14: Coriolanus </w:t>
      </w:r>
    </w:p>
    <w:p>
      <w:pPr>
        <w:ind w:left="720" w:leftChars="0"/>
        <w:rPr/>
      </w:pPr>
      <w:r>
        <w:rPr>
          <w:rFonts w:hint="default"/>
          <w:lang w:val="en-US" w:eastAsia="zh-CN"/>
        </w:rPr>
        <w:t xml:space="preserve">Lesson 15: The Story of Meleager </w:t>
      </w:r>
    </w:p>
    <w:p>
      <w:pPr>
        <w:ind w:left="720" w:leftChars="0"/>
        <w:rPr/>
      </w:pPr>
      <w:r>
        <w:rPr>
          <w:rFonts w:hint="default"/>
          <w:lang w:val="en-US" w:eastAsia="zh-CN"/>
        </w:rPr>
        <w:t xml:space="preserve">Lesson 16: Beowulf </w:t>
      </w:r>
    </w:p>
    <w:p>
      <w:pPr>
        <w:ind w:left="720" w:leftChars="0"/>
        <w:rPr/>
      </w:pPr>
      <w:r>
        <w:rPr>
          <w:rFonts w:hint="default"/>
          <w:lang w:val="en-US" w:eastAsia="zh-CN"/>
        </w:rPr>
        <w:t xml:space="preserve">Lesson 17: The Shield of Achilles </w:t>
      </w:r>
    </w:p>
    <w:p>
      <w:pPr>
        <w:rPr/>
      </w:pPr>
      <w:r>
        <w:rPr>
          <w:rFonts w:hint="default"/>
          <w:lang w:val="en-US" w:eastAsia="zh-CN"/>
        </w:rPr>
        <w:t>Unit VI: Comparison</w:t>
      </w:r>
    </w:p>
    <w:p>
      <w:pPr>
        <w:ind w:left="720" w:leftChars="0"/>
        <w:rPr/>
      </w:pPr>
      <w:r>
        <w:rPr>
          <w:rFonts w:hint="default"/>
          <w:lang w:val="en-US" w:eastAsia="zh-CN"/>
        </w:rPr>
        <w:t xml:space="preserve">Lesson 18: The Founding of Rome </w:t>
      </w:r>
    </w:p>
    <w:p>
      <w:pPr>
        <w:ind w:left="720" w:leftChars="0"/>
        <w:rPr/>
      </w:pPr>
      <w:r>
        <w:rPr>
          <w:rFonts w:hint="default"/>
          <w:lang w:val="en-US" w:eastAsia="zh-CN"/>
        </w:rPr>
        <w:t xml:space="preserve">Lesson 19: Helen of Troy </w:t>
      </w:r>
    </w:p>
    <w:p>
      <w:pPr>
        <w:ind w:left="720" w:leftChars="0"/>
        <w:rPr/>
      </w:pPr>
      <w:r>
        <w:rPr>
          <w:rFonts w:hint="default"/>
          <w:lang w:val="en-US" w:eastAsia="zh-CN"/>
        </w:rPr>
        <w:t xml:space="preserve">Lesson 20: Creation </w:t>
      </w:r>
    </w:p>
    <w:p>
      <w:pPr>
        <w:rPr/>
      </w:pPr>
      <w:r>
        <w:rPr>
          <w:rFonts w:hint="default"/>
          <w:lang w:val="en-US" w:eastAsia="zh-CN"/>
        </w:rPr>
        <w:t>Unit VII: Impersonation</w:t>
      </w:r>
    </w:p>
    <w:p>
      <w:pPr>
        <w:ind w:left="720" w:leftChars="0"/>
        <w:rPr/>
      </w:pPr>
      <w:r>
        <w:rPr>
          <w:rFonts w:hint="default"/>
          <w:lang w:val="en-US" w:eastAsia="zh-CN"/>
        </w:rPr>
        <w:t xml:space="preserve">Lesson 21: Odysseus </w:t>
      </w:r>
    </w:p>
    <w:p>
      <w:pPr>
        <w:ind w:left="720" w:leftChars="0"/>
        <w:rPr/>
      </w:pPr>
      <w:r>
        <w:rPr>
          <w:rFonts w:hint="default"/>
          <w:lang w:val="en-US" w:eastAsia="zh-CN"/>
        </w:rPr>
        <w:t xml:space="preserve">Lesson 22: Coriolanus </w:t>
      </w:r>
    </w:p>
    <w:p>
      <w:pPr>
        <w:ind w:left="720" w:leftChars="0"/>
        <w:rPr/>
      </w:pPr>
      <w:r>
        <w:rPr>
          <w:rFonts w:hint="default"/>
          <w:lang w:val="en-US" w:eastAsia="zh-CN"/>
        </w:rPr>
        <w:t xml:space="preserve">Lesson 23: Orpheus and Eurydice </w:t>
      </w:r>
    </w:p>
    <w:p>
      <w:pPr>
        <w:ind w:left="720" w:leftChars="0"/>
        <w:rPr/>
      </w:pPr>
      <w:r>
        <w:rPr>
          <w:rFonts w:hint="default"/>
          <w:lang w:val="en-US" w:eastAsia="zh-CN"/>
        </w:rPr>
        <w:t xml:space="preserve">Lesson 24: Chiron </w:t>
      </w:r>
    </w:p>
    <w:p>
      <w:pPr>
        <w:rPr/>
      </w:pPr>
      <w:r>
        <w:rPr>
          <w:rFonts w:hint="default"/>
          <w:lang w:val="en-US" w:eastAsia="zh-CN"/>
        </w:rPr>
        <w:t xml:space="preserve">Learning the Rhetorical Analysis: Sonnet 65 </w:t>
      </w:r>
    </w:p>
    <w:p>
      <w:pPr>
        <w:rPr/>
      </w:pPr>
      <w:r>
        <w:rPr>
          <w:rFonts w:hint="default"/>
          <w:lang w:val="en-US" w:eastAsia="zh-CN"/>
        </w:rPr>
        <w:t>Unit VIII: Thesis, Confirmation, and Refutation</w:t>
      </w:r>
    </w:p>
    <w:p>
      <w:pPr>
        <w:ind w:left="720" w:leftChars="0"/>
        <w:rPr/>
      </w:pPr>
      <w:r>
        <w:rPr>
          <w:rFonts w:hint="default"/>
          <w:lang w:val="en-US" w:eastAsia="zh-CN"/>
        </w:rPr>
        <w:t xml:space="preserve">Lesson 25: King Solomon on Wisdom </w:t>
      </w:r>
    </w:p>
    <w:p>
      <w:pPr>
        <w:ind w:left="720" w:leftChars="0"/>
        <w:rPr/>
      </w:pPr>
      <w:r>
        <w:rPr>
          <w:rFonts w:hint="default"/>
          <w:lang w:val="en-US" w:eastAsia="zh-CN"/>
        </w:rPr>
        <w:t xml:space="preserve">Lesson 26: Hamlet </w:t>
      </w:r>
    </w:p>
    <w:p>
      <w:pPr>
        <w:ind w:left="720" w:leftChars="0"/>
        <w:rPr/>
      </w:pPr>
      <w:r>
        <w:rPr>
          <w:rFonts w:hint="default"/>
          <w:lang w:val="en-US" w:eastAsia="zh-CN"/>
        </w:rPr>
        <w:t xml:space="preserve">Lesson 27: The Quality of Mercy </w:t>
      </w:r>
    </w:p>
    <w:p>
      <w:pPr>
        <w:ind w:left="720" w:leftChars="0"/>
        <w:rPr/>
      </w:pPr>
      <w:r>
        <w:rPr>
          <w:rFonts w:hint="default"/>
          <w:lang w:val="en-US" w:eastAsia="zh-CN"/>
        </w:rPr>
        <w:t xml:space="preserve">Lesson 28: Helen of Troy </w:t>
      </w:r>
    </w:p>
    <w:p>
      <w:pPr>
        <w:rPr/>
      </w:pPr>
      <w:r>
        <w:rPr>
          <w:rFonts w:hint="default"/>
          <w:lang w:val="en-US" w:eastAsia="zh-CN"/>
        </w:rPr>
        <w:t>Unit IX: Formal Critique</w:t>
      </w:r>
    </w:p>
    <w:p>
      <w:pPr>
        <w:ind w:left="720" w:leftChars="0"/>
        <w:rPr/>
      </w:pPr>
      <w:r>
        <w:rPr>
          <w:rFonts w:hint="default"/>
          <w:lang w:val="en-US" w:eastAsia="zh-CN"/>
        </w:rPr>
        <w:t xml:space="preserve">Lesson 29: Return to Meleager </w:t>
      </w:r>
    </w:p>
    <w:p>
      <w:pPr>
        <w:ind w:left="720" w:leftChars="0"/>
        <w:rPr/>
      </w:pPr>
      <w:r>
        <w:rPr>
          <w:rFonts w:hint="default"/>
          <w:lang w:val="en-US" w:eastAsia="zh-CN"/>
        </w:rPr>
        <w:t xml:space="preserve">Lesson 30: St. Crispin’s Day Speech </w:t>
      </w:r>
    </w:p>
    <w:p>
      <w:pPr>
        <w:ind w:left="720" w:leftChars="0"/>
      </w:pPr>
      <w:r>
        <w:rPr>
          <w:rFonts w:hint="default"/>
          <w:lang w:val="en-US" w:eastAsia="zh-CN"/>
        </w:rPr>
        <w:t xml:space="preserve">Lesson 31: Mars Hill Appeal </w:t>
      </w:r>
    </w:p>
    <w:sectPr>
      <w:footerReference r:id="rId5" w:type="default"/>
      <w:pgSz w:w="12240" w:h="15840"/>
      <w:pgMar w:top="1080" w:right="1080" w:bottom="1440" w:left="108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75" w:type="pct"/>
      <w:tblInd w:w="-115" w:type="dxa"/>
      <w:tblBorders>
        <w:top w:val="single" w:color="7E7E7E" w:themeColor="text1" w:themeTint="80" w:sz="4" w:space="0"/>
        <w:left w:val="none" w:color="auto" w:sz="0" w:space="0"/>
        <w:bottom w:val="none" w:color="auto" w:sz="0" w:space="0"/>
        <w:right w:val="none" w:color="auto" w:sz="0" w:space="0"/>
        <w:insideH w:val="none" w:color="auto" w:sz="0" w:space="0"/>
        <w:insideV w:val="none" w:color="auto" w:sz="0" w:space="0"/>
      </w:tblBorders>
      <w:tblLayout w:type="fixed"/>
      <w:tblCellMar>
        <w:top w:w="115" w:type="dxa"/>
        <w:left w:w="0" w:type="dxa"/>
        <w:bottom w:w="0" w:type="dxa"/>
        <w:right w:w="0" w:type="dxa"/>
      </w:tblCellMar>
    </w:tblPr>
    <w:tblGrid>
      <w:gridCol w:w="6851"/>
      <w:gridCol w:w="3380"/>
    </w:tblGrid>
    <w:tr>
      <w:tblPrEx>
        <w:tblBorders>
          <w:top w:val="single" w:color="7E7E7E" w:themeColor="text1" w:themeTint="80" w:sz="4" w:space="0"/>
          <w:left w:val="none" w:color="auto" w:sz="0" w:space="0"/>
          <w:bottom w:val="none" w:color="auto" w:sz="0" w:space="0"/>
          <w:right w:val="none" w:color="auto" w:sz="0" w:space="0"/>
          <w:insideH w:val="none" w:color="auto" w:sz="0" w:space="0"/>
          <w:insideV w:val="none" w:color="auto" w:sz="0" w:space="0"/>
        </w:tblBorders>
        <w:tblCellMar>
          <w:top w:w="115" w:type="dxa"/>
          <w:left w:w="0" w:type="dxa"/>
          <w:bottom w:w="0" w:type="dxa"/>
          <w:right w:w="0" w:type="dxa"/>
        </w:tblCellMar>
      </w:tblPrEx>
      <w:tc>
        <w:tcPr>
          <w:tcW w:w="6851" w:type="dxa"/>
        </w:tcPr>
        <w:p>
          <w:pPr>
            <w:pStyle w:val="37"/>
            <w:rPr>
              <w:rFonts w:hint="default"/>
              <w:lang w:val="en-US"/>
            </w:rPr>
          </w:pPr>
          <w:r>
            <w:t>202</w:t>
          </w:r>
          <w:r>
            <w:rPr>
              <w:rFonts w:hint="default"/>
              <w:lang w:val="en-US"/>
            </w:rPr>
            <w:t>1</w:t>
          </w:r>
          <w:r>
            <w:t>-202</w:t>
          </w:r>
          <w:r>
            <w:rPr>
              <w:rFonts w:hint="default"/>
              <w:lang w:val="en-US"/>
            </w:rPr>
            <w:t>2</w:t>
          </w:r>
        </w:p>
      </w:tc>
      <w:tc>
        <w:tcPr>
          <w:tcW w:w="3380" w:type="dxa"/>
        </w:tcPr>
        <w:p>
          <w:pPr>
            <w:pStyle w:val="37"/>
            <w:jc w:val="right"/>
          </w:pPr>
          <w:r>
            <w:t xml:space="preserve">Page </w:t>
          </w:r>
          <w:r>
            <w:fldChar w:fldCharType="begin"/>
          </w:r>
          <w:r>
            <w:instrText xml:space="preserve"> PAGE   \* MERGEFORMAT </w:instrText>
          </w:r>
          <w:r>
            <w:fldChar w:fldCharType="separate"/>
          </w:r>
          <w:r>
            <w:t>2</w:t>
          </w:r>
          <w:r>
            <w:fldChar w:fldCharType="end"/>
          </w:r>
        </w:p>
      </w:tc>
    </w:tr>
  </w:tbl>
  <w:p>
    <w:pPr>
      <w:pStyle w:val="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81"/>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80"/>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79"/>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72"/>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71"/>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70"/>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69"/>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9">
    <w:nsid w:val="32FF2C76"/>
    <w:multiLevelType w:val="multilevel"/>
    <w:tmpl w:val="32FF2C76"/>
    <w:lvl w:ilvl="0" w:tentative="0">
      <w:start w:val="1"/>
      <w:numFmt w:val="bullet"/>
      <w:pStyle w:val="68"/>
      <w:suff w:val="space"/>
      <w:lvlText w:val=""/>
      <w:lvlJc w:val="left"/>
      <w:pPr>
        <w:ind w:left="360" w:hanging="360"/>
      </w:pPr>
      <w:rPr>
        <w:rFonts w:hint="default" w:ascii="Wingdings" w:hAnsi="Wingdings"/>
      </w:rPr>
    </w:lvl>
    <w:lvl w:ilvl="1" w:tentative="0">
      <w:start w:val="1"/>
      <w:numFmt w:val="bullet"/>
      <w:lvlText w:val="o"/>
      <w:lvlJc w:val="left"/>
      <w:pPr>
        <w:ind w:left="720" w:hanging="360"/>
      </w:pPr>
      <w:rPr>
        <w:rFonts w:hint="default" w:ascii="Courier New" w:hAnsi="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o"/>
      <w:lvlJc w:val="left"/>
      <w:pPr>
        <w:ind w:left="1800" w:hanging="360"/>
      </w:pPr>
      <w:rPr>
        <w:rFonts w:hint="default" w:ascii="Courier New" w:hAnsi="Courier New"/>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Symbol" w:hAnsi="Symbol"/>
      </w:rPr>
    </w:lvl>
    <w:lvl w:ilvl="7" w:tentative="0">
      <w:start w:val="1"/>
      <w:numFmt w:val="bullet"/>
      <w:lvlText w:val="o"/>
      <w:lvlJc w:val="left"/>
      <w:pPr>
        <w:ind w:left="2880" w:hanging="360"/>
      </w:pPr>
      <w:rPr>
        <w:rFonts w:hint="default" w:ascii="Courier New" w:hAnsi="Courier New"/>
      </w:rPr>
    </w:lvl>
    <w:lvl w:ilvl="8" w:tentative="0">
      <w:start w:val="1"/>
      <w:numFmt w:val="bullet"/>
      <w:lvlText w:val=""/>
      <w:lvlJc w:val="left"/>
      <w:pPr>
        <w:ind w:left="3240" w:hanging="360"/>
      </w:pPr>
      <w:rPr>
        <w:rFonts w:hint="default" w:ascii="Wingdings" w:hAnsi="Wingdings"/>
      </w:rPr>
    </w:lvl>
  </w:abstractNum>
  <w:abstractNum w:abstractNumId="10">
    <w:nsid w:val="3C663768"/>
    <w:multiLevelType w:val="singleLevel"/>
    <w:tmpl w:val="3C663768"/>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11">
    <w:nsid w:val="422D7EF3"/>
    <w:multiLevelType w:val="multilevel"/>
    <w:tmpl w:val="422D7EF3"/>
    <w:lvl w:ilvl="0" w:tentative="0">
      <w:start w:val="81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bordersDoNotSurroundHeader w:val="0"/>
  <w:bordersDoNotSurroundFooter w:val="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2"/>
    <w:rsid w:val="000030BA"/>
    <w:rsid w:val="0001508A"/>
    <w:rsid w:val="00016AD1"/>
    <w:rsid w:val="000173F2"/>
    <w:rsid w:val="00065ED7"/>
    <w:rsid w:val="00097D8A"/>
    <w:rsid w:val="000A77CD"/>
    <w:rsid w:val="000B6BE2"/>
    <w:rsid w:val="000D18B7"/>
    <w:rsid w:val="000D2424"/>
    <w:rsid w:val="000D5DAA"/>
    <w:rsid w:val="000E7B38"/>
    <w:rsid w:val="00112BAA"/>
    <w:rsid w:val="001167DA"/>
    <w:rsid w:val="00144514"/>
    <w:rsid w:val="00146F41"/>
    <w:rsid w:val="001505C2"/>
    <w:rsid w:val="00165A81"/>
    <w:rsid w:val="001A71A1"/>
    <w:rsid w:val="001C59E5"/>
    <w:rsid w:val="001C770D"/>
    <w:rsid w:val="001D16FA"/>
    <w:rsid w:val="00217E61"/>
    <w:rsid w:val="002502A2"/>
    <w:rsid w:val="00261084"/>
    <w:rsid w:val="00262FAE"/>
    <w:rsid w:val="0027318F"/>
    <w:rsid w:val="002758F3"/>
    <w:rsid w:val="00290E2C"/>
    <w:rsid w:val="002A4209"/>
    <w:rsid w:val="002D2ECE"/>
    <w:rsid w:val="002F41AF"/>
    <w:rsid w:val="002F4FBB"/>
    <w:rsid w:val="003334BB"/>
    <w:rsid w:val="00357FB7"/>
    <w:rsid w:val="00363773"/>
    <w:rsid w:val="003940CC"/>
    <w:rsid w:val="003A2C5F"/>
    <w:rsid w:val="003A3620"/>
    <w:rsid w:val="003A4FDC"/>
    <w:rsid w:val="003C47E2"/>
    <w:rsid w:val="0041212D"/>
    <w:rsid w:val="004225BA"/>
    <w:rsid w:val="00441DC3"/>
    <w:rsid w:val="00452042"/>
    <w:rsid w:val="00466712"/>
    <w:rsid w:val="00475728"/>
    <w:rsid w:val="00496518"/>
    <w:rsid w:val="0049755F"/>
    <w:rsid w:val="004A0703"/>
    <w:rsid w:val="004A47FB"/>
    <w:rsid w:val="004B1BB1"/>
    <w:rsid w:val="004B1DDF"/>
    <w:rsid w:val="004C1A76"/>
    <w:rsid w:val="004C78C3"/>
    <w:rsid w:val="004E746F"/>
    <w:rsid w:val="00504A7F"/>
    <w:rsid w:val="00522971"/>
    <w:rsid w:val="00553AD3"/>
    <w:rsid w:val="005937C4"/>
    <w:rsid w:val="005A009B"/>
    <w:rsid w:val="005B3D08"/>
    <w:rsid w:val="005B7956"/>
    <w:rsid w:val="005D3C1E"/>
    <w:rsid w:val="006117BD"/>
    <w:rsid w:val="0061365D"/>
    <w:rsid w:val="00615FFD"/>
    <w:rsid w:val="0062719F"/>
    <w:rsid w:val="0064023C"/>
    <w:rsid w:val="0068060E"/>
    <w:rsid w:val="00682F45"/>
    <w:rsid w:val="006941AA"/>
    <w:rsid w:val="006C2707"/>
    <w:rsid w:val="006F76D9"/>
    <w:rsid w:val="00736797"/>
    <w:rsid w:val="007520E9"/>
    <w:rsid w:val="00772545"/>
    <w:rsid w:val="00775027"/>
    <w:rsid w:val="00793172"/>
    <w:rsid w:val="00793415"/>
    <w:rsid w:val="007A586E"/>
    <w:rsid w:val="007B31DC"/>
    <w:rsid w:val="007E5B6B"/>
    <w:rsid w:val="007F3B3D"/>
    <w:rsid w:val="00804AE5"/>
    <w:rsid w:val="00815D9D"/>
    <w:rsid w:val="008253BC"/>
    <w:rsid w:val="008351B5"/>
    <w:rsid w:val="00847C27"/>
    <w:rsid w:val="00862223"/>
    <w:rsid w:val="008C6C1F"/>
    <w:rsid w:val="008D3BDA"/>
    <w:rsid w:val="008D3F3B"/>
    <w:rsid w:val="008D66A8"/>
    <w:rsid w:val="008F1089"/>
    <w:rsid w:val="00942047"/>
    <w:rsid w:val="009420BF"/>
    <w:rsid w:val="009C41B4"/>
    <w:rsid w:val="009C50F9"/>
    <w:rsid w:val="00A22368"/>
    <w:rsid w:val="00A44AA0"/>
    <w:rsid w:val="00A4630A"/>
    <w:rsid w:val="00A46C7C"/>
    <w:rsid w:val="00A81E30"/>
    <w:rsid w:val="00AB6960"/>
    <w:rsid w:val="00AC0050"/>
    <w:rsid w:val="00AD43FA"/>
    <w:rsid w:val="00AE0020"/>
    <w:rsid w:val="00AE4FCE"/>
    <w:rsid w:val="00B04CA7"/>
    <w:rsid w:val="00B31D35"/>
    <w:rsid w:val="00B3470B"/>
    <w:rsid w:val="00B5688C"/>
    <w:rsid w:val="00B613F6"/>
    <w:rsid w:val="00B6735B"/>
    <w:rsid w:val="00BE7398"/>
    <w:rsid w:val="00C27136"/>
    <w:rsid w:val="00C30455"/>
    <w:rsid w:val="00C471FB"/>
    <w:rsid w:val="00C755C5"/>
    <w:rsid w:val="00C75894"/>
    <w:rsid w:val="00C75A32"/>
    <w:rsid w:val="00C7745C"/>
    <w:rsid w:val="00C874A4"/>
    <w:rsid w:val="00D153C0"/>
    <w:rsid w:val="00D33723"/>
    <w:rsid w:val="00D405EC"/>
    <w:rsid w:val="00D6018E"/>
    <w:rsid w:val="00D70D13"/>
    <w:rsid w:val="00D85AA1"/>
    <w:rsid w:val="00D966A5"/>
    <w:rsid w:val="00E04174"/>
    <w:rsid w:val="00E156EF"/>
    <w:rsid w:val="00E15965"/>
    <w:rsid w:val="00E21C38"/>
    <w:rsid w:val="00E23C58"/>
    <w:rsid w:val="00E36687"/>
    <w:rsid w:val="00E53D84"/>
    <w:rsid w:val="00E5478C"/>
    <w:rsid w:val="00E94D29"/>
    <w:rsid w:val="00EA207A"/>
    <w:rsid w:val="00EC01D1"/>
    <w:rsid w:val="00EC4983"/>
    <w:rsid w:val="00ED0325"/>
    <w:rsid w:val="00ED481A"/>
    <w:rsid w:val="00EE7DA0"/>
    <w:rsid w:val="00EF7A4E"/>
    <w:rsid w:val="00F07B52"/>
    <w:rsid w:val="00F372DF"/>
    <w:rsid w:val="00F43A92"/>
    <w:rsid w:val="00F46030"/>
    <w:rsid w:val="00F521E9"/>
    <w:rsid w:val="00F605AA"/>
    <w:rsid w:val="00FB0333"/>
    <w:rsid w:val="00FD06B7"/>
    <w:rsid w:val="00FE45BC"/>
    <w:rsid w:val="1FB12EFA"/>
    <w:rsid w:val="3DC36978"/>
    <w:rsid w:val="67B2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12" w:semiHidden="0" w:name="List Bullet"/>
    <w:lsdException w:qFormat="1" w:unhideWhenUsed="0" w:uiPriority="12"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1" w:semiHidden="0" w:name="Title"/>
    <w:lsdException w:qFormat="1"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uiPriority="99" w:name="Body Text Indent 2"/>
    <w:lsdException w:qFormat="1" w:uiPriority="99" w:name="Body Text Indent 3"/>
    <w:lsdException w:qFormat="1" w:uiPriority="99" w:name="Block Text"/>
    <w:lsdException w:uiPriority="99" w:name="Hyperlink"/>
    <w:lsdException w:qFormat="1" w:uiPriority="99" w:name="FollowedHyperlink"/>
    <w:lsdException w:qFormat="1" w:uiPriority="22" w:name="Strong"/>
    <w:lsdException w:qFormat="1" w:uiPriority="11"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qFormat="1" w:uiPriority="70" w:name="Dark List"/>
    <w:lsdException w:qFormat="1" w:uiPriority="71" w:name="Colorful Shading"/>
    <w:lsdException w:qFormat="1" w:uiPriority="72" w:name="Colorful List"/>
    <w:lsdException w:qFormat="1"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iPriority="34" w:semiHidden="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qFormat="1" w:uiPriority="71" w:name="Colorful Shading Accent 3"/>
    <w:lsdException w:qFormat="1" w:uiPriority="72" w:name="Colorful List Accent 3"/>
    <w:lsdException w:qFormat="1"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spacing w:after="180" w:line="276" w:lineRule="auto"/>
    </w:pPr>
    <w:rPr>
      <w:rFonts w:eastAsia="Times New Roman" w:cs="Times New Roman" w:asciiTheme="minorHAnsi" w:hAnsiTheme="minorHAnsi"/>
      <w:color w:val="595959" w:themeColor="text1" w:themeTint="A6"/>
      <w:sz w:val="22"/>
      <w:szCs w:val="22"/>
      <w:lang w:val="en-US" w:eastAsia="en-US" w:bidi="ar-SA"/>
      <w14:textFill>
        <w14:solidFill>
          <w14:schemeClr w14:val="tx1">
            <w14:lumMod w14:val="65000"/>
            <w14:lumOff w14:val="35000"/>
          </w14:schemeClr>
        </w14:solidFill>
      </w14:textFill>
    </w:rPr>
  </w:style>
  <w:style w:type="paragraph" w:styleId="2">
    <w:name w:val="heading 1"/>
    <w:basedOn w:val="1"/>
    <w:next w:val="1"/>
    <w:link w:val="249"/>
    <w:qFormat/>
    <w:uiPriority w:val="9"/>
    <w:pPr>
      <w:widowControl w:val="0"/>
      <w:spacing w:before="420"/>
      <w:outlineLvl w:val="0"/>
    </w:pPr>
    <w:rPr>
      <w:rFonts w:asciiTheme="majorHAnsi" w:hAnsiTheme="majorHAnsi" w:eastAsiaTheme="majorEastAsia" w:cstheme="majorBidi"/>
      <w:b/>
      <w:bCs/>
      <w:color w:val="262626" w:themeColor="text1" w:themeTint="D9"/>
      <w:lang w:eastAsia="ja-JP"/>
      <w14:textFill>
        <w14:solidFill>
          <w14:schemeClr w14:val="tx1">
            <w14:lumMod w14:val="85000"/>
            <w14:lumOff w14:val="15000"/>
          </w14:schemeClr>
        </w14:solidFill>
      </w14:textFill>
    </w:rPr>
  </w:style>
  <w:style w:type="paragraph" w:styleId="3">
    <w:name w:val="heading 2"/>
    <w:basedOn w:val="1"/>
    <w:next w:val="1"/>
    <w:link w:val="320"/>
    <w:semiHidden/>
    <w:unhideWhenUsed/>
    <w:qFormat/>
    <w:uiPriority w:val="9"/>
    <w:pPr>
      <w:keepNext/>
      <w:keepLines/>
      <w:spacing w:before="40"/>
      <w:outlineLvl w:val="1"/>
    </w:pPr>
    <w:rPr>
      <w:rFonts w:asciiTheme="majorHAnsi" w:hAnsiTheme="majorHAnsi" w:eastAsiaTheme="majorEastAsia" w:cstheme="majorBidi"/>
      <w:color w:val="373737" w:themeColor="accent1" w:themeShade="40"/>
    </w:rPr>
  </w:style>
  <w:style w:type="paragraph" w:styleId="4">
    <w:name w:val="heading 3"/>
    <w:basedOn w:val="1"/>
    <w:next w:val="1"/>
    <w:link w:val="321"/>
    <w:semiHidden/>
    <w:unhideWhenUsed/>
    <w:qFormat/>
    <w:uiPriority w:val="9"/>
    <w:pPr>
      <w:keepNext/>
      <w:keepLines/>
      <w:spacing w:before="40"/>
      <w:outlineLvl w:val="2"/>
    </w:pPr>
    <w:rPr>
      <w:rFonts w:asciiTheme="majorHAnsi" w:hAnsiTheme="majorHAnsi" w:eastAsiaTheme="majorEastAsia" w:cstheme="majorBidi"/>
      <w:i/>
      <w:color w:val="373737" w:themeColor="accent1" w:themeShade="40"/>
      <w:szCs w:val="24"/>
    </w:rPr>
  </w:style>
  <w:style w:type="paragraph" w:styleId="5">
    <w:name w:val="heading 4"/>
    <w:basedOn w:val="1"/>
    <w:next w:val="1"/>
    <w:link w:val="322"/>
    <w:semiHidden/>
    <w:unhideWhenUsed/>
    <w:qFormat/>
    <w:uiPriority w:val="9"/>
    <w:pPr>
      <w:keepNext/>
      <w:keepLines/>
      <w:spacing w:before="40"/>
      <w:outlineLvl w:val="3"/>
    </w:pPr>
    <w:rPr>
      <w:rFonts w:asciiTheme="majorHAnsi" w:hAnsiTheme="majorHAnsi" w:eastAsiaTheme="majorEastAsia" w:cstheme="majorBidi"/>
      <w:b/>
      <w:i/>
      <w:iCs/>
      <w:color w:val="373737" w:themeColor="accent1" w:themeShade="40"/>
    </w:rPr>
  </w:style>
  <w:style w:type="paragraph" w:styleId="6">
    <w:name w:val="heading 5"/>
    <w:basedOn w:val="1"/>
    <w:next w:val="1"/>
    <w:link w:val="323"/>
    <w:semiHidden/>
    <w:unhideWhenUsed/>
    <w:qFormat/>
    <w:uiPriority w:val="9"/>
    <w:pPr>
      <w:keepNext/>
      <w:keepLines/>
      <w:spacing w:before="40"/>
      <w:outlineLvl w:val="4"/>
    </w:pPr>
    <w:rPr>
      <w:rFonts w:asciiTheme="majorHAnsi" w:hAnsiTheme="majorHAnsi" w:eastAsiaTheme="majorEastAsia" w:cstheme="majorBidi"/>
      <w:b/>
      <w:color w:val="373737" w:themeColor="accent1" w:themeShade="40"/>
    </w:rPr>
  </w:style>
  <w:style w:type="paragraph" w:styleId="7">
    <w:name w:val="heading 6"/>
    <w:basedOn w:val="1"/>
    <w:next w:val="1"/>
    <w:link w:val="324"/>
    <w:semiHidden/>
    <w:unhideWhenUsed/>
    <w:qFormat/>
    <w:uiPriority w:val="9"/>
    <w:pPr>
      <w:keepNext/>
      <w:keepLines/>
      <w:spacing w:before="40"/>
      <w:outlineLvl w:val="5"/>
    </w:pPr>
    <w:rPr>
      <w:rFonts w:asciiTheme="majorHAnsi" w:hAnsiTheme="majorHAnsi" w:eastAsiaTheme="majorEastAsia" w:cstheme="majorBidi"/>
      <w:color w:val="6F6F6F" w:themeColor="accent1" w:themeShade="80"/>
    </w:rPr>
  </w:style>
  <w:style w:type="paragraph" w:styleId="8">
    <w:name w:val="heading 7"/>
    <w:basedOn w:val="1"/>
    <w:next w:val="1"/>
    <w:link w:val="325"/>
    <w:semiHidden/>
    <w:unhideWhenUsed/>
    <w:qFormat/>
    <w:uiPriority w:val="9"/>
    <w:pPr>
      <w:keepNext/>
      <w:keepLines/>
      <w:spacing w:before="40"/>
      <w:outlineLvl w:val="6"/>
    </w:pPr>
    <w:rPr>
      <w:rFonts w:asciiTheme="majorHAnsi" w:hAnsiTheme="majorHAnsi" w:eastAsiaTheme="majorEastAsia" w:cstheme="majorBidi"/>
      <w:i/>
      <w:iCs/>
      <w:color w:val="6F6F6F" w:themeColor="accent1" w:themeShade="80"/>
    </w:rPr>
  </w:style>
  <w:style w:type="paragraph" w:styleId="9">
    <w:name w:val="heading 8"/>
    <w:basedOn w:val="1"/>
    <w:next w:val="1"/>
    <w:link w:val="326"/>
    <w:semiHidden/>
    <w:unhideWhenUsed/>
    <w:qFormat/>
    <w:uiPriority w:val="9"/>
    <w:pPr>
      <w:keepNext/>
      <w:keepLines/>
      <w:spacing w:before="40"/>
      <w:outlineLvl w:val="7"/>
    </w:pPr>
    <w:rPr>
      <w:rFonts w:asciiTheme="majorHAnsi" w:hAnsiTheme="majorHAnsi" w:eastAsiaTheme="majorEastAsia" w:cstheme="majorBidi"/>
      <w:b/>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327"/>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Cs w:val="16"/>
    </w:rPr>
  </w:style>
  <w:style w:type="paragraph" w:styleId="14">
    <w:name w:val="Block Text"/>
    <w:basedOn w:val="1"/>
    <w:semiHidden/>
    <w:unhideWhenUsed/>
    <w:qFormat/>
    <w:uiPriority w:val="99"/>
    <w:pPr>
      <w:pBdr>
        <w:top w:val="single" w:color="373737" w:themeColor="accent1" w:themeShade="40" w:sz="2" w:space="10"/>
        <w:left w:val="single" w:color="373737" w:themeColor="accent1" w:themeShade="40" w:sz="2" w:space="10"/>
        <w:bottom w:val="single" w:color="373737" w:themeColor="accent1" w:themeShade="40" w:sz="2" w:space="10"/>
        <w:right w:val="single" w:color="373737" w:themeColor="accent1" w:themeShade="40" w:sz="2" w:space="10"/>
      </w:pBdr>
      <w:ind w:left="1152" w:right="1152"/>
    </w:pPr>
    <w:rPr>
      <w:rFonts w:eastAsiaTheme="minorEastAsia" w:cstheme="minorBidi"/>
      <w:i/>
      <w:iCs/>
      <w:color w:val="373737" w:themeColor="accent1" w:themeShade="40"/>
    </w:rPr>
  </w:style>
  <w:style w:type="paragraph" w:styleId="15">
    <w:name w:val="Body Text"/>
    <w:basedOn w:val="1"/>
    <w:link w:val="252"/>
    <w:semiHidden/>
    <w:unhideWhenUsed/>
    <w:qFormat/>
    <w:uiPriority w:val="99"/>
    <w:pPr>
      <w:spacing w:after="120"/>
    </w:pPr>
  </w:style>
  <w:style w:type="paragraph" w:styleId="16">
    <w:name w:val="Body Text 2"/>
    <w:basedOn w:val="1"/>
    <w:link w:val="253"/>
    <w:semiHidden/>
    <w:unhideWhenUsed/>
    <w:qFormat/>
    <w:uiPriority w:val="99"/>
    <w:pPr>
      <w:spacing w:after="120" w:line="480" w:lineRule="auto"/>
    </w:pPr>
  </w:style>
  <w:style w:type="paragraph" w:styleId="17">
    <w:name w:val="Body Text 3"/>
    <w:basedOn w:val="1"/>
    <w:link w:val="254"/>
    <w:semiHidden/>
    <w:unhideWhenUsed/>
    <w:qFormat/>
    <w:uiPriority w:val="99"/>
    <w:pPr>
      <w:spacing w:after="120"/>
    </w:pPr>
    <w:rPr>
      <w:szCs w:val="16"/>
    </w:rPr>
  </w:style>
  <w:style w:type="paragraph" w:styleId="18">
    <w:name w:val="Body Text First Indent"/>
    <w:basedOn w:val="15"/>
    <w:link w:val="255"/>
    <w:semiHidden/>
    <w:unhideWhenUsed/>
    <w:qFormat/>
    <w:uiPriority w:val="99"/>
    <w:pPr>
      <w:spacing w:after="0"/>
      <w:ind w:firstLine="360"/>
    </w:pPr>
  </w:style>
  <w:style w:type="paragraph" w:styleId="19">
    <w:name w:val="Body Text Indent"/>
    <w:basedOn w:val="1"/>
    <w:link w:val="256"/>
    <w:semiHidden/>
    <w:unhideWhenUsed/>
    <w:qFormat/>
    <w:uiPriority w:val="99"/>
    <w:pPr>
      <w:spacing w:after="120"/>
      <w:ind w:left="360"/>
    </w:pPr>
  </w:style>
  <w:style w:type="paragraph" w:styleId="20">
    <w:name w:val="Body Text First Indent 2"/>
    <w:basedOn w:val="19"/>
    <w:link w:val="257"/>
    <w:semiHidden/>
    <w:unhideWhenUsed/>
    <w:qFormat/>
    <w:uiPriority w:val="99"/>
    <w:pPr>
      <w:spacing w:after="0"/>
      <w:ind w:firstLine="360"/>
    </w:pPr>
  </w:style>
  <w:style w:type="paragraph" w:styleId="21">
    <w:name w:val="Body Text Indent 2"/>
    <w:basedOn w:val="1"/>
    <w:link w:val="258"/>
    <w:semiHidden/>
    <w:unhideWhenUsed/>
    <w:uiPriority w:val="99"/>
    <w:pPr>
      <w:spacing w:after="120" w:line="480" w:lineRule="auto"/>
      <w:ind w:left="360"/>
    </w:pPr>
  </w:style>
  <w:style w:type="paragraph" w:styleId="22">
    <w:name w:val="Body Text Indent 3"/>
    <w:basedOn w:val="1"/>
    <w:link w:val="259"/>
    <w:semiHidden/>
    <w:unhideWhenUsed/>
    <w:qFormat/>
    <w:uiPriority w:val="99"/>
    <w:pPr>
      <w:spacing w:after="120"/>
      <w:ind w:left="360"/>
    </w:pPr>
    <w:rPr>
      <w:szCs w:val="16"/>
    </w:rPr>
  </w:style>
  <w:style w:type="paragraph" w:styleId="23">
    <w:name w:val="caption"/>
    <w:basedOn w:val="1"/>
    <w:next w:val="1"/>
    <w:semiHidden/>
    <w:unhideWhenUsed/>
    <w:qFormat/>
    <w:uiPriority w:val="35"/>
    <w:pPr>
      <w:spacing w:after="200"/>
    </w:pPr>
    <w:rPr>
      <w:i/>
      <w:iCs/>
      <w:color w:val="000000" w:themeColor="text2"/>
      <w:szCs w:val="18"/>
      <w14:textFill>
        <w14:solidFill>
          <w14:schemeClr w14:val="tx2"/>
        </w14:solidFill>
      </w14:textFill>
    </w:rPr>
  </w:style>
  <w:style w:type="paragraph" w:styleId="24">
    <w:name w:val="Closing"/>
    <w:basedOn w:val="1"/>
    <w:link w:val="261"/>
    <w:semiHidden/>
    <w:unhideWhenUsed/>
    <w:qFormat/>
    <w:uiPriority w:val="99"/>
    <w:pPr>
      <w:ind w:left="4320"/>
    </w:pPr>
  </w:style>
  <w:style w:type="character" w:styleId="25">
    <w:name w:val="annotation reference"/>
    <w:basedOn w:val="11"/>
    <w:semiHidden/>
    <w:unhideWhenUsed/>
    <w:qFormat/>
    <w:uiPriority w:val="99"/>
    <w:rPr>
      <w:sz w:val="22"/>
      <w:szCs w:val="16"/>
    </w:rPr>
  </w:style>
  <w:style w:type="paragraph" w:styleId="26">
    <w:name w:val="annotation text"/>
    <w:basedOn w:val="1"/>
    <w:link w:val="262"/>
    <w:semiHidden/>
    <w:unhideWhenUsed/>
    <w:qFormat/>
    <w:uiPriority w:val="99"/>
    <w:rPr>
      <w:szCs w:val="20"/>
    </w:rPr>
  </w:style>
  <w:style w:type="paragraph" w:styleId="27">
    <w:name w:val="annotation subject"/>
    <w:basedOn w:val="26"/>
    <w:next w:val="26"/>
    <w:link w:val="263"/>
    <w:semiHidden/>
    <w:unhideWhenUsed/>
    <w:qFormat/>
    <w:uiPriority w:val="99"/>
    <w:rPr>
      <w:b/>
      <w:bCs/>
    </w:rPr>
  </w:style>
  <w:style w:type="paragraph" w:styleId="28">
    <w:name w:val="Date"/>
    <w:basedOn w:val="1"/>
    <w:next w:val="1"/>
    <w:link w:val="264"/>
    <w:semiHidden/>
    <w:unhideWhenUsed/>
    <w:uiPriority w:val="99"/>
  </w:style>
  <w:style w:type="paragraph" w:styleId="29">
    <w:name w:val="Document Map"/>
    <w:basedOn w:val="1"/>
    <w:link w:val="265"/>
    <w:semiHidden/>
    <w:unhideWhenUsed/>
    <w:qFormat/>
    <w:uiPriority w:val="99"/>
    <w:rPr>
      <w:rFonts w:ascii="Segoe UI" w:hAnsi="Segoe UI" w:cs="Segoe UI"/>
      <w:szCs w:val="16"/>
    </w:rPr>
  </w:style>
  <w:style w:type="paragraph" w:styleId="30">
    <w:name w:val="E-mail Signature"/>
    <w:basedOn w:val="1"/>
    <w:link w:val="266"/>
    <w:semiHidden/>
    <w:unhideWhenUsed/>
    <w:uiPriority w:val="99"/>
  </w:style>
  <w:style w:type="character" w:styleId="31">
    <w:name w:val="Emphasis"/>
    <w:basedOn w:val="11"/>
    <w:unhideWhenUsed/>
    <w:qFormat/>
    <w:uiPriority w:val="11"/>
    <w:rPr>
      <w:i/>
      <w:iCs/>
    </w:rPr>
  </w:style>
  <w:style w:type="character" w:styleId="32">
    <w:name w:val="endnote reference"/>
    <w:basedOn w:val="11"/>
    <w:semiHidden/>
    <w:unhideWhenUsed/>
    <w:uiPriority w:val="99"/>
    <w:rPr>
      <w:vertAlign w:val="superscript"/>
    </w:rPr>
  </w:style>
  <w:style w:type="paragraph" w:styleId="33">
    <w:name w:val="endnote text"/>
    <w:basedOn w:val="1"/>
    <w:link w:val="267"/>
    <w:semiHidden/>
    <w:unhideWhenUsed/>
    <w:uiPriority w:val="99"/>
    <w:rPr>
      <w:szCs w:val="20"/>
    </w:rPr>
  </w:style>
  <w:style w:type="paragraph" w:styleId="34">
    <w:name w:val="envelope address"/>
    <w:basedOn w:val="1"/>
    <w:semiHidden/>
    <w:unhideWhenUsed/>
    <w:uiPriority w:val="99"/>
    <w:pPr>
      <w:framePr w:w="7920" w:h="1980" w:hRule="exact" w:hSpace="180" w:wrap="auto" w:vAnchor="margin" w:hAnchor="page" w:xAlign="center" w:yAlign="bottom"/>
      <w:ind w:left="2880"/>
    </w:pPr>
    <w:rPr>
      <w:rFonts w:asciiTheme="majorHAnsi" w:hAnsiTheme="majorHAnsi" w:eastAsiaTheme="majorEastAsia" w:cstheme="majorBidi"/>
      <w:sz w:val="24"/>
      <w:szCs w:val="24"/>
    </w:rPr>
  </w:style>
  <w:style w:type="paragraph" w:styleId="35">
    <w:name w:val="envelope return"/>
    <w:basedOn w:val="1"/>
    <w:semiHidden/>
    <w:unhideWhenUsed/>
    <w:uiPriority w:val="99"/>
    <w:rPr>
      <w:rFonts w:asciiTheme="majorHAnsi" w:hAnsiTheme="majorHAnsi" w:eastAsiaTheme="majorEastAsia" w:cstheme="majorBidi"/>
      <w:szCs w:val="20"/>
    </w:rPr>
  </w:style>
  <w:style w:type="character" w:styleId="36">
    <w:name w:val="FollowedHyperlink"/>
    <w:basedOn w:val="11"/>
    <w:semiHidden/>
    <w:unhideWhenUsed/>
    <w:qFormat/>
    <w:uiPriority w:val="99"/>
    <w:rPr>
      <w:color w:val="919191" w:themeColor="followedHyperlink"/>
      <w:u w:val="single"/>
      <w14:textFill>
        <w14:solidFill>
          <w14:schemeClr w14:val="folHlink"/>
        </w14:solidFill>
      </w14:textFill>
    </w:rPr>
  </w:style>
  <w:style w:type="paragraph" w:styleId="37">
    <w:name w:val="footer"/>
    <w:basedOn w:val="1"/>
    <w:link w:val="268"/>
    <w:unhideWhenUsed/>
    <w:qFormat/>
    <w:uiPriority w:val="99"/>
  </w:style>
  <w:style w:type="character" w:styleId="38">
    <w:name w:val="footnote reference"/>
    <w:basedOn w:val="11"/>
    <w:semiHidden/>
    <w:unhideWhenUsed/>
    <w:qFormat/>
    <w:uiPriority w:val="99"/>
    <w:rPr>
      <w:vertAlign w:val="superscript"/>
    </w:rPr>
  </w:style>
  <w:style w:type="paragraph" w:styleId="39">
    <w:name w:val="footnote text"/>
    <w:basedOn w:val="1"/>
    <w:link w:val="269"/>
    <w:semiHidden/>
    <w:unhideWhenUsed/>
    <w:qFormat/>
    <w:uiPriority w:val="99"/>
    <w:rPr>
      <w:szCs w:val="20"/>
    </w:rPr>
  </w:style>
  <w:style w:type="paragraph" w:styleId="40">
    <w:name w:val="header"/>
    <w:basedOn w:val="1"/>
    <w:link w:val="319"/>
    <w:unhideWhenUsed/>
    <w:uiPriority w:val="99"/>
  </w:style>
  <w:style w:type="character" w:styleId="41">
    <w:name w:val="HTML Acronym"/>
    <w:basedOn w:val="11"/>
    <w:semiHidden/>
    <w:unhideWhenUsed/>
    <w:uiPriority w:val="99"/>
  </w:style>
  <w:style w:type="paragraph" w:styleId="42">
    <w:name w:val="HTML Address"/>
    <w:basedOn w:val="1"/>
    <w:link w:val="328"/>
    <w:semiHidden/>
    <w:unhideWhenUsed/>
    <w:uiPriority w:val="99"/>
    <w:rPr>
      <w:i/>
      <w:iCs/>
    </w:rPr>
  </w:style>
  <w:style w:type="character" w:styleId="43">
    <w:name w:val="HTML Cite"/>
    <w:basedOn w:val="11"/>
    <w:semiHidden/>
    <w:unhideWhenUsed/>
    <w:uiPriority w:val="99"/>
    <w:rPr>
      <w:i/>
      <w:iCs/>
    </w:rPr>
  </w:style>
  <w:style w:type="character" w:styleId="44">
    <w:name w:val="HTML Code"/>
    <w:basedOn w:val="11"/>
    <w:semiHidden/>
    <w:unhideWhenUsed/>
    <w:uiPriority w:val="99"/>
    <w:rPr>
      <w:rFonts w:ascii="Consolas" w:hAnsi="Consolas"/>
      <w:sz w:val="22"/>
      <w:szCs w:val="20"/>
    </w:rPr>
  </w:style>
  <w:style w:type="character" w:styleId="45">
    <w:name w:val="HTML Definition"/>
    <w:basedOn w:val="11"/>
    <w:semiHidden/>
    <w:unhideWhenUsed/>
    <w:uiPriority w:val="99"/>
    <w:rPr>
      <w:i/>
      <w:iCs/>
    </w:rPr>
  </w:style>
  <w:style w:type="character" w:styleId="46">
    <w:name w:val="HTML Keyboard"/>
    <w:basedOn w:val="11"/>
    <w:semiHidden/>
    <w:unhideWhenUsed/>
    <w:uiPriority w:val="99"/>
    <w:rPr>
      <w:rFonts w:ascii="Consolas" w:hAnsi="Consolas"/>
      <w:sz w:val="22"/>
      <w:szCs w:val="20"/>
    </w:rPr>
  </w:style>
  <w:style w:type="paragraph" w:styleId="47">
    <w:name w:val="HTML Preformatted"/>
    <w:basedOn w:val="1"/>
    <w:link w:val="329"/>
    <w:semiHidden/>
    <w:unhideWhenUsed/>
    <w:uiPriority w:val="99"/>
    <w:rPr>
      <w:rFonts w:ascii="Consolas" w:hAnsi="Consolas"/>
      <w:szCs w:val="20"/>
    </w:rPr>
  </w:style>
  <w:style w:type="character" w:styleId="48">
    <w:name w:val="HTML Sample"/>
    <w:basedOn w:val="11"/>
    <w:semiHidden/>
    <w:unhideWhenUsed/>
    <w:uiPriority w:val="99"/>
    <w:rPr>
      <w:rFonts w:ascii="Consolas" w:hAnsi="Consolas"/>
      <w:sz w:val="24"/>
      <w:szCs w:val="24"/>
    </w:rPr>
  </w:style>
  <w:style w:type="character" w:styleId="49">
    <w:name w:val="HTML Typewriter"/>
    <w:basedOn w:val="11"/>
    <w:semiHidden/>
    <w:unhideWhenUsed/>
    <w:uiPriority w:val="99"/>
    <w:rPr>
      <w:rFonts w:ascii="Consolas" w:hAnsi="Consolas"/>
      <w:sz w:val="22"/>
      <w:szCs w:val="20"/>
    </w:rPr>
  </w:style>
  <w:style w:type="character" w:styleId="50">
    <w:name w:val="HTML Variable"/>
    <w:basedOn w:val="11"/>
    <w:semiHidden/>
    <w:unhideWhenUsed/>
    <w:uiPriority w:val="99"/>
    <w:rPr>
      <w:i/>
      <w:iCs/>
    </w:rPr>
  </w:style>
  <w:style w:type="character" w:styleId="51">
    <w:name w:val="Hyperlink"/>
    <w:basedOn w:val="11"/>
    <w:semiHidden/>
    <w:unhideWhenUsed/>
    <w:uiPriority w:val="99"/>
    <w:rPr>
      <w:color w:val="5F5F5F" w:themeColor="hyperlink"/>
      <w:u w:val="single"/>
      <w14:textFill>
        <w14:solidFill>
          <w14:schemeClr w14:val="hlink"/>
        </w14:solidFill>
      </w14:textFill>
    </w:rPr>
  </w:style>
  <w:style w:type="paragraph" w:styleId="52">
    <w:name w:val="index 1"/>
    <w:basedOn w:val="1"/>
    <w:next w:val="1"/>
    <w:semiHidden/>
    <w:unhideWhenUsed/>
    <w:uiPriority w:val="99"/>
    <w:pPr>
      <w:ind w:left="220" w:hanging="220"/>
    </w:pPr>
  </w:style>
  <w:style w:type="paragraph" w:styleId="53">
    <w:name w:val="index 2"/>
    <w:basedOn w:val="1"/>
    <w:next w:val="1"/>
    <w:semiHidden/>
    <w:unhideWhenUsed/>
    <w:uiPriority w:val="99"/>
    <w:pPr>
      <w:ind w:left="440" w:hanging="220"/>
    </w:pPr>
  </w:style>
  <w:style w:type="paragraph" w:styleId="54">
    <w:name w:val="index 3"/>
    <w:basedOn w:val="1"/>
    <w:next w:val="1"/>
    <w:semiHidden/>
    <w:unhideWhenUsed/>
    <w:uiPriority w:val="99"/>
    <w:pPr>
      <w:ind w:left="660" w:hanging="220"/>
    </w:pPr>
  </w:style>
  <w:style w:type="paragraph" w:styleId="55">
    <w:name w:val="index 4"/>
    <w:basedOn w:val="1"/>
    <w:next w:val="1"/>
    <w:semiHidden/>
    <w:unhideWhenUsed/>
    <w:uiPriority w:val="99"/>
    <w:pPr>
      <w:ind w:left="880" w:hanging="220"/>
    </w:pPr>
  </w:style>
  <w:style w:type="paragraph" w:styleId="56">
    <w:name w:val="index 5"/>
    <w:basedOn w:val="1"/>
    <w:next w:val="1"/>
    <w:semiHidden/>
    <w:unhideWhenUsed/>
    <w:uiPriority w:val="99"/>
    <w:pPr>
      <w:ind w:left="1100" w:hanging="220"/>
    </w:pPr>
  </w:style>
  <w:style w:type="paragraph" w:styleId="57">
    <w:name w:val="index 6"/>
    <w:basedOn w:val="1"/>
    <w:next w:val="1"/>
    <w:semiHidden/>
    <w:unhideWhenUsed/>
    <w:uiPriority w:val="99"/>
    <w:pPr>
      <w:ind w:left="1320" w:hanging="220"/>
    </w:pPr>
  </w:style>
  <w:style w:type="paragraph" w:styleId="58">
    <w:name w:val="index 7"/>
    <w:basedOn w:val="1"/>
    <w:next w:val="1"/>
    <w:semiHidden/>
    <w:unhideWhenUsed/>
    <w:uiPriority w:val="99"/>
    <w:pPr>
      <w:ind w:left="1540" w:hanging="220"/>
    </w:pPr>
  </w:style>
  <w:style w:type="paragraph" w:styleId="59">
    <w:name w:val="index 8"/>
    <w:basedOn w:val="1"/>
    <w:next w:val="1"/>
    <w:semiHidden/>
    <w:unhideWhenUsed/>
    <w:uiPriority w:val="99"/>
    <w:pPr>
      <w:ind w:left="1760" w:hanging="220"/>
    </w:pPr>
  </w:style>
  <w:style w:type="paragraph" w:styleId="60">
    <w:name w:val="index 9"/>
    <w:basedOn w:val="1"/>
    <w:next w:val="1"/>
    <w:semiHidden/>
    <w:unhideWhenUsed/>
    <w:uiPriority w:val="99"/>
    <w:pPr>
      <w:ind w:left="1980" w:hanging="220"/>
    </w:pPr>
  </w:style>
  <w:style w:type="paragraph" w:styleId="61">
    <w:name w:val="index heading"/>
    <w:basedOn w:val="1"/>
    <w:next w:val="52"/>
    <w:semiHidden/>
    <w:unhideWhenUsed/>
    <w:uiPriority w:val="99"/>
    <w:rPr>
      <w:rFonts w:asciiTheme="majorHAnsi" w:hAnsiTheme="majorHAnsi" w:eastAsiaTheme="majorEastAsia" w:cstheme="majorBidi"/>
      <w:b/>
      <w:bCs/>
    </w:rPr>
  </w:style>
  <w:style w:type="character" w:styleId="62">
    <w:name w:val="line number"/>
    <w:basedOn w:val="11"/>
    <w:semiHidden/>
    <w:unhideWhenUsed/>
    <w:uiPriority w:val="99"/>
  </w:style>
  <w:style w:type="paragraph" w:styleId="63">
    <w:name w:val="List"/>
    <w:basedOn w:val="1"/>
    <w:semiHidden/>
    <w:unhideWhenUsed/>
    <w:uiPriority w:val="99"/>
    <w:pPr>
      <w:ind w:left="360" w:hanging="360"/>
      <w:contextualSpacing/>
    </w:pPr>
  </w:style>
  <w:style w:type="paragraph" w:styleId="64">
    <w:name w:val="List 2"/>
    <w:basedOn w:val="1"/>
    <w:semiHidden/>
    <w:unhideWhenUsed/>
    <w:uiPriority w:val="99"/>
    <w:pPr>
      <w:ind w:left="720" w:hanging="360"/>
      <w:contextualSpacing/>
    </w:pPr>
  </w:style>
  <w:style w:type="paragraph" w:styleId="65">
    <w:name w:val="List 3"/>
    <w:basedOn w:val="1"/>
    <w:semiHidden/>
    <w:unhideWhenUsed/>
    <w:uiPriority w:val="99"/>
    <w:pPr>
      <w:ind w:left="1080" w:hanging="360"/>
      <w:contextualSpacing/>
    </w:pPr>
  </w:style>
  <w:style w:type="paragraph" w:styleId="66">
    <w:name w:val="List 4"/>
    <w:basedOn w:val="1"/>
    <w:semiHidden/>
    <w:unhideWhenUsed/>
    <w:uiPriority w:val="99"/>
    <w:pPr>
      <w:ind w:left="1440" w:hanging="360"/>
      <w:contextualSpacing/>
    </w:pPr>
  </w:style>
  <w:style w:type="paragraph" w:styleId="67">
    <w:name w:val="List 5"/>
    <w:basedOn w:val="1"/>
    <w:semiHidden/>
    <w:unhideWhenUsed/>
    <w:uiPriority w:val="99"/>
    <w:pPr>
      <w:ind w:left="1800" w:hanging="360"/>
      <w:contextualSpacing/>
    </w:pPr>
  </w:style>
  <w:style w:type="paragraph" w:styleId="68">
    <w:name w:val="List Bullet"/>
    <w:basedOn w:val="1"/>
    <w:unhideWhenUsed/>
    <w:qFormat/>
    <w:uiPriority w:val="12"/>
    <w:pPr>
      <w:numPr>
        <w:ilvl w:val="0"/>
        <w:numId w:val="1"/>
      </w:numPr>
      <w:spacing w:after="140"/>
    </w:pPr>
    <w:rPr>
      <w:rFonts w:eastAsiaTheme="minorHAnsi" w:cstheme="minorBidi"/>
      <w:lang w:eastAsia="ja-JP"/>
    </w:rPr>
  </w:style>
  <w:style w:type="paragraph" w:styleId="69">
    <w:name w:val="List Bullet 2"/>
    <w:basedOn w:val="1"/>
    <w:semiHidden/>
    <w:unhideWhenUsed/>
    <w:uiPriority w:val="99"/>
    <w:pPr>
      <w:numPr>
        <w:ilvl w:val="0"/>
        <w:numId w:val="2"/>
      </w:numPr>
      <w:contextualSpacing/>
    </w:pPr>
  </w:style>
  <w:style w:type="paragraph" w:styleId="70">
    <w:name w:val="List Bullet 3"/>
    <w:basedOn w:val="1"/>
    <w:semiHidden/>
    <w:unhideWhenUsed/>
    <w:uiPriority w:val="99"/>
    <w:pPr>
      <w:numPr>
        <w:ilvl w:val="0"/>
        <w:numId w:val="3"/>
      </w:numPr>
      <w:contextualSpacing/>
    </w:pPr>
  </w:style>
  <w:style w:type="paragraph" w:styleId="71">
    <w:name w:val="List Bullet 4"/>
    <w:basedOn w:val="1"/>
    <w:semiHidden/>
    <w:unhideWhenUsed/>
    <w:uiPriority w:val="99"/>
    <w:pPr>
      <w:numPr>
        <w:ilvl w:val="0"/>
        <w:numId w:val="4"/>
      </w:numPr>
      <w:contextualSpacing/>
    </w:pPr>
  </w:style>
  <w:style w:type="paragraph" w:styleId="72">
    <w:name w:val="List Bullet 5"/>
    <w:basedOn w:val="1"/>
    <w:semiHidden/>
    <w:unhideWhenUsed/>
    <w:uiPriority w:val="99"/>
    <w:pPr>
      <w:numPr>
        <w:ilvl w:val="0"/>
        <w:numId w:val="5"/>
      </w:numPr>
      <w:contextualSpacing/>
    </w:pPr>
  </w:style>
  <w:style w:type="paragraph" w:styleId="73">
    <w:name w:val="List Continue"/>
    <w:basedOn w:val="1"/>
    <w:semiHidden/>
    <w:unhideWhenUsed/>
    <w:uiPriority w:val="99"/>
    <w:pPr>
      <w:spacing w:after="120"/>
      <w:ind w:left="360"/>
      <w:contextualSpacing/>
    </w:pPr>
  </w:style>
  <w:style w:type="paragraph" w:styleId="74">
    <w:name w:val="List Continue 2"/>
    <w:basedOn w:val="1"/>
    <w:semiHidden/>
    <w:unhideWhenUsed/>
    <w:uiPriority w:val="99"/>
    <w:pPr>
      <w:spacing w:after="120"/>
      <w:ind w:left="720"/>
      <w:contextualSpacing/>
    </w:pPr>
  </w:style>
  <w:style w:type="paragraph" w:styleId="75">
    <w:name w:val="List Continue 3"/>
    <w:basedOn w:val="1"/>
    <w:semiHidden/>
    <w:unhideWhenUsed/>
    <w:uiPriority w:val="99"/>
    <w:pPr>
      <w:spacing w:after="120"/>
      <w:ind w:left="1080"/>
      <w:contextualSpacing/>
    </w:pPr>
  </w:style>
  <w:style w:type="paragraph" w:styleId="76">
    <w:name w:val="List Continue 4"/>
    <w:basedOn w:val="1"/>
    <w:semiHidden/>
    <w:unhideWhenUsed/>
    <w:uiPriority w:val="99"/>
    <w:pPr>
      <w:spacing w:after="120"/>
      <w:ind w:left="1440"/>
      <w:contextualSpacing/>
    </w:pPr>
  </w:style>
  <w:style w:type="paragraph" w:styleId="77">
    <w:name w:val="List Continue 5"/>
    <w:basedOn w:val="1"/>
    <w:semiHidden/>
    <w:unhideWhenUsed/>
    <w:uiPriority w:val="99"/>
    <w:pPr>
      <w:spacing w:after="120"/>
      <w:ind w:left="1800"/>
      <w:contextualSpacing/>
    </w:pPr>
  </w:style>
  <w:style w:type="paragraph" w:styleId="78">
    <w:name w:val="List Number"/>
    <w:basedOn w:val="1"/>
    <w:qFormat/>
    <w:uiPriority w:val="12"/>
    <w:pPr>
      <w:numPr>
        <w:ilvl w:val="0"/>
        <w:numId w:val="6"/>
      </w:numPr>
      <w:contextualSpacing/>
    </w:pPr>
    <w:rPr>
      <w:rFonts w:eastAsiaTheme="minorHAnsi" w:cstheme="minorBidi"/>
      <w:lang w:eastAsia="ja-JP"/>
    </w:rPr>
  </w:style>
  <w:style w:type="paragraph" w:styleId="79">
    <w:name w:val="List Number 2"/>
    <w:basedOn w:val="1"/>
    <w:semiHidden/>
    <w:unhideWhenUsed/>
    <w:uiPriority w:val="99"/>
    <w:pPr>
      <w:numPr>
        <w:ilvl w:val="0"/>
        <w:numId w:val="7"/>
      </w:numPr>
      <w:contextualSpacing/>
    </w:pPr>
  </w:style>
  <w:style w:type="paragraph" w:styleId="80">
    <w:name w:val="List Number 3"/>
    <w:basedOn w:val="1"/>
    <w:semiHidden/>
    <w:unhideWhenUsed/>
    <w:qFormat/>
    <w:uiPriority w:val="99"/>
    <w:pPr>
      <w:numPr>
        <w:ilvl w:val="0"/>
        <w:numId w:val="8"/>
      </w:numPr>
      <w:contextualSpacing/>
    </w:pPr>
  </w:style>
  <w:style w:type="paragraph" w:styleId="81">
    <w:name w:val="List Number 4"/>
    <w:basedOn w:val="1"/>
    <w:semiHidden/>
    <w:unhideWhenUsed/>
    <w:uiPriority w:val="99"/>
    <w:pPr>
      <w:numPr>
        <w:ilvl w:val="0"/>
        <w:numId w:val="9"/>
      </w:numPr>
      <w:contextualSpacing/>
    </w:pPr>
  </w:style>
  <w:style w:type="paragraph" w:styleId="82">
    <w:name w:val="List Number 5"/>
    <w:basedOn w:val="1"/>
    <w:semiHidden/>
    <w:unhideWhenUsed/>
    <w:uiPriority w:val="99"/>
    <w:pPr>
      <w:numPr>
        <w:ilvl w:val="0"/>
        <w:numId w:val="10"/>
      </w:numPr>
      <w:contextualSpacing/>
    </w:pPr>
  </w:style>
  <w:style w:type="paragraph" w:styleId="83">
    <w:name w:val="macro"/>
    <w:link w:val="384"/>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after="180" w:line="276" w:lineRule="auto"/>
    </w:pPr>
    <w:rPr>
      <w:rFonts w:ascii="Consolas" w:hAnsi="Consolas" w:eastAsia="Times New Roman" w:cs="Times New Roman"/>
      <w:color w:val="595959" w:themeColor="text1" w:themeTint="A6"/>
      <w:sz w:val="22"/>
      <w:szCs w:val="20"/>
      <w:lang w:val="en-US" w:eastAsia="en-US" w:bidi="ar-SA"/>
      <w14:textFill>
        <w14:solidFill>
          <w14:schemeClr w14:val="tx1">
            <w14:lumMod w14:val="65000"/>
            <w14:lumOff w14:val="35000"/>
          </w14:schemeClr>
        </w14:solidFill>
      </w14:textFill>
    </w:rPr>
  </w:style>
  <w:style w:type="paragraph" w:styleId="84">
    <w:name w:val="Message Header"/>
    <w:basedOn w:val="1"/>
    <w:link w:val="385"/>
    <w:semiHidden/>
    <w:unhideWhenUsed/>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paragraph" w:styleId="85">
    <w:name w:val="Normal (Web)"/>
    <w:basedOn w:val="1"/>
    <w:semiHidden/>
    <w:unhideWhenUsed/>
    <w:uiPriority w:val="99"/>
    <w:rPr>
      <w:sz w:val="24"/>
      <w:szCs w:val="24"/>
    </w:rPr>
  </w:style>
  <w:style w:type="paragraph" w:styleId="86">
    <w:name w:val="Normal Indent"/>
    <w:basedOn w:val="1"/>
    <w:semiHidden/>
    <w:unhideWhenUsed/>
    <w:uiPriority w:val="99"/>
    <w:pPr>
      <w:ind w:left="720"/>
    </w:pPr>
  </w:style>
  <w:style w:type="paragraph" w:styleId="87">
    <w:name w:val="Note Heading"/>
    <w:basedOn w:val="1"/>
    <w:next w:val="1"/>
    <w:link w:val="387"/>
    <w:semiHidden/>
    <w:unhideWhenUsed/>
    <w:uiPriority w:val="99"/>
  </w:style>
  <w:style w:type="character" w:styleId="88">
    <w:name w:val="page number"/>
    <w:basedOn w:val="11"/>
    <w:semiHidden/>
    <w:unhideWhenUsed/>
    <w:uiPriority w:val="99"/>
  </w:style>
  <w:style w:type="paragraph" w:styleId="89">
    <w:name w:val="Plain Text"/>
    <w:basedOn w:val="1"/>
    <w:link w:val="393"/>
    <w:semiHidden/>
    <w:unhideWhenUsed/>
    <w:uiPriority w:val="99"/>
    <w:rPr>
      <w:rFonts w:ascii="Consolas" w:hAnsi="Consolas"/>
      <w:szCs w:val="21"/>
    </w:rPr>
  </w:style>
  <w:style w:type="paragraph" w:styleId="90">
    <w:name w:val="Salutation"/>
    <w:basedOn w:val="1"/>
    <w:next w:val="1"/>
    <w:link w:val="396"/>
    <w:semiHidden/>
    <w:unhideWhenUsed/>
    <w:uiPriority w:val="99"/>
  </w:style>
  <w:style w:type="paragraph" w:styleId="91">
    <w:name w:val="Signature"/>
    <w:basedOn w:val="1"/>
    <w:link w:val="397"/>
    <w:semiHidden/>
    <w:unhideWhenUsed/>
    <w:uiPriority w:val="99"/>
    <w:pPr>
      <w:ind w:left="4320"/>
    </w:pPr>
  </w:style>
  <w:style w:type="character" w:styleId="92">
    <w:name w:val="Strong"/>
    <w:basedOn w:val="11"/>
    <w:semiHidden/>
    <w:unhideWhenUsed/>
    <w:qFormat/>
    <w:uiPriority w:val="22"/>
    <w:rPr>
      <w:b/>
      <w:bCs/>
    </w:rPr>
  </w:style>
  <w:style w:type="paragraph" w:styleId="93">
    <w:name w:val="Subtitle"/>
    <w:basedOn w:val="1"/>
    <w:link w:val="398"/>
    <w:semiHidden/>
    <w:unhideWhenUsed/>
    <w:qFormat/>
    <w:uiPriority w:val="11"/>
    <w:pPr>
      <w:spacing w:after="160"/>
      <w:contextualSpacing/>
    </w:pPr>
    <w:rPr>
      <w:rFonts w:eastAsiaTheme="minorEastAsia" w:cstheme="minorBidi"/>
      <w:color w:val="595959" w:themeColor="text1" w:themeTint="A6"/>
      <w:spacing w:val="15"/>
      <w14:textFill>
        <w14:solidFill>
          <w14:schemeClr w14:val="tx1">
            <w14:lumMod w14:val="65000"/>
            <w14:lumOff w14:val="35000"/>
          </w14:schemeClr>
        </w14:solidFill>
      </w14:textFill>
    </w:rPr>
  </w:style>
  <w:style w:type="table" w:styleId="94">
    <w:name w:val="Table 3D effects 1"/>
    <w:basedOn w:val="12"/>
    <w:semiHidden/>
    <w:unhideWhenUsed/>
    <w:uiPriority w:val="99"/>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semiHidden/>
    <w:unhideWhenUsed/>
    <w:uiPriority w:val="99"/>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semiHidden/>
    <w:unhideWhenUsed/>
    <w:uiPriority w:val="99"/>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semiHidden/>
    <w:unhideWhenUsed/>
    <w:uiPriority w:val="9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semiHidden/>
    <w:unhideWhenUsed/>
    <w:uiPriority w:val="9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semiHidden/>
    <w:unhideWhenUsed/>
    <w:uiPriority w:val="9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semiHidden/>
    <w:unhideWhenUsed/>
    <w:uiPriority w:val="9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semiHidden/>
    <w:unhideWhenUsed/>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semiHidden/>
    <w:unhideWhenUsed/>
    <w:uiPriority w:val="9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semiHidden/>
    <w:unhideWhenUsed/>
    <w:uiPriority w:val="9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semiHidden/>
    <w:unhideWhenUsed/>
    <w:uiPriority w:val="99"/>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semiHidden/>
    <w:unhideWhenUsed/>
    <w:uiPriority w:val="99"/>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semiHidden/>
    <w:unhideWhenUsed/>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semiHidden/>
    <w:unhideWhenUsed/>
    <w:uiPriority w:val="99"/>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semiHidden/>
    <w:unhideWhenUsed/>
    <w:uiPriority w:val="99"/>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semiHidden/>
    <w:unhideWhenUsed/>
    <w:uiPriority w:val="99"/>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semiHidden/>
    <w:unhideWhenUsed/>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semiHidden/>
    <w:unhideWhenUsed/>
    <w:uiPriority w:val="99"/>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semiHidden/>
    <w:unhideWhenUsed/>
    <w:uiPriority w:val="9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semiHidden/>
    <w:unhideWhenUsed/>
    <w:uiPriority w:val="9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semiHidden/>
    <w:unhideWhenUsed/>
    <w:uiPriority w:val="9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semiHidden/>
    <w:unhideWhenUsed/>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semiHidden/>
    <w:unhideWhenUsed/>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semiHidden/>
    <w:unhideWhenUsed/>
    <w:uiPriority w:val="99"/>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semiHidden/>
    <w:unhideWhenUsed/>
    <w:uiPriority w:val="99"/>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semiHidden/>
    <w:unhideWhenUsed/>
    <w:uiPriority w:val="9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24">
    <w:name w:val="Table List 5"/>
    <w:basedOn w:val="12"/>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semiHidden/>
    <w:unhideWhenUsed/>
    <w:uiPriority w:val="99"/>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semiHidden/>
    <w:unhideWhenUsed/>
    <w:uiPriority w:val="99"/>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semiHidden/>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semiHidden/>
    <w:unhideWhenUsed/>
    <w:uiPriority w:val="99"/>
    <w:pPr>
      <w:ind w:left="220" w:hanging="220"/>
    </w:pPr>
  </w:style>
  <w:style w:type="paragraph" w:styleId="129">
    <w:name w:val="table of figures"/>
    <w:basedOn w:val="1"/>
    <w:next w:val="1"/>
    <w:semiHidden/>
    <w:unhideWhenUsed/>
    <w:uiPriority w:val="99"/>
  </w:style>
  <w:style w:type="table" w:styleId="130">
    <w:name w:val="Table Professional"/>
    <w:basedOn w:val="12"/>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semiHidden/>
    <w:unhideWhenUsed/>
    <w:uiPriority w:val="9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semiHidden/>
    <w:unhideWhenUsed/>
    <w:uiPriority w:val="99"/>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semiHidden/>
    <w:unhideWhenUsed/>
    <w:uiPriority w:val="9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semiHidden/>
    <w:unhideWhenUsed/>
    <w:uiPriority w:val="99"/>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semiHidden/>
    <w:unhideWhenUsed/>
    <w:uiPriority w:val="99"/>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semiHidden/>
    <w:unhideWhenUsed/>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semiHidden/>
    <w:unhideWhenUsed/>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semiHidden/>
    <w:unhideWhenUsed/>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next w:val="1"/>
    <w:link w:val="402"/>
    <w:qFormat/>
    <w:uiPriority w:val="1"/>
    <w:pPr>
      <w:pBdr>
        <w:left w:val="single" w:color="FFFFFF" w:themeColor="background1" w:sz="4" w:space="4"/>
        <w:bottom w:val="single" w:color="7F7F7F" w:themeColor="background1" w:themeShade="80" w:sz="4" w:space="7"/>
        <w:right w:val="single" w:color="FFFFFF" w:themeColor="background1" w:sz="4" w:space="4"/>
      </w:pBdr>
      <w:contextualSpacing/>
    </w:pPr>
    <w:rPr>
      <w:rFonts w:asciiTheme="majorHAnsi" w:hAnsiTheme="majorHAnsi" w:eastAsiaTheme="majorEastAsia" w:cstheme="majorBidi"/>
      <w:b/>
      <w:bCs/>
      <w:color w:val="262626" w:themeColor="text1" w:themeTint="D9"/>
      <w:kern w:val="28"/>
      <w:sz w:val="56"/>
      <w:lang w:eastAsia="ja-JP"/>
      <w14:textFill>
        <w14:solidFill>
          <w14:schemeClr w14:val="tx1">
            <w14:lumMod w14:val="85000"/>
            <w14:lumOff w14:val="15000"/>
          </w14:schemeClr>
        </w14:solidFill>
      </w14:textFill>
    </w:rPr>
  </w:style>
  <w:style w:type="paragraph" w:styleId="141">
    <w:name w:val="toa heading"/>
    <w:basedOn w:val="1"/>
    <w:next w:val="1"/>
    <w:semiHidden/>
    <w:unhideWhenUsed/>
    <w:uiPriority w:val="99"/>
    <w:pPr>
      <w:spacing w:before="120"/>
    </w:pPr>
    <w:rPr>
      <w:rFonts w:asciiTheme="majorHAnsi" w:hAnsiTheme="majorHAnsi" w:eastAsiaTheme="majorEastAsia" w:cstheme="majorBidi"/>
      <w:b/>
      <w:bCs/>
      <w:sz w:val="24"/>
      <w:szCs w:val="24"/>
    </w:rPr>
  </w:style>
  <w:style w:type="paragraph" w:styleId="142">
    <w:name w:val="toc 1"/>
    <w:basedOn w:val="1"/>
    <w:next w:val="1"/>
    <w:semiHidden/>
    <w:unhideWhenUsed/>
    <w:uiPriority w:val="39"/>
    <w:pPr>
      <w:spacing w:after="100"/>
    </w:pPr>
  </w:style>
  <w:style w:type="paragraph" w:styleId="143">
    <w:name w:val="toc 2"/>
    <w:basedOn w:val="1"/>
    <w:next w:val="1"/>
    <w:semiHidden/>
    <w:unhideWhenUsed/>
    <w:uiPriority w:val="39"/>
    <w:pPr>
      <w:spacing w:after="100"/>
      <w:ind w:left="220"/>
    </w:pPr>
  </w:style>
  <w:style w:type="paragraph" w:styleId="144">
    <w:name w:val="toc 3"/>
    <w:basedOn w:val="1"/>
    <w:next w:val="1"/>
    <w:semiHidden/>
    <w:unhideWhenUsed/>
    <w:uiPriority w:val="39"/>
    <w:pPr>
      <w:spacing w:after="100"/>
      <w:ind w:left="440"/>
    </w:pPr>
  </w:style>
  <w:style w:type="paragraph" w:styleId="145">
    <w:name w:val="toc 4"/>
    <w:basedOn w:val="1"/>
    <w:next w:val="1"/>
    <w:semiHidden/>
    <w:unhideWhenUsed/>
    <w:uiPriority w:val="39"/>
    <w:pPr>
      <w:spacing w:after="100"/>
      <w:ind w:left="660"/>
    </w:pPr>
  </w:style>
  <w:style w:type="paragraph" w:styleId="146">
    <w:name w:val="toc 5"/>
    <w:basedOn w:val="1"/>
    <w:next w:val="1"/>
    <w:semiHidden/>
    <w:unhideWhenUsed/>
    <w:uiPriority w:val="39"/>
    <w:pPr>
      <w:spacing w:after="100"/>
      <w:ind w:left="880"/>
    </w:pPr>
  </w:style>
  <w:style w:type="paragraph" w:styleId="147">
    <w:name w:val="toc 6"/>
    <w:basedOn w:val="1"/>
    <w:next w:val="1"/>
    <w:semiHidden/>
    <w:unhideWhenUsed/>
    <w:uiPriority w:val="39"/>
    <w:pPr>
      <w:spacing w:after="100"/>
      <w:ind w:left="1100"/>
    </w:pPr>
  </w:style>
  <w:style w:type="paragraph" w:styleId="148">
    <w:name w:val="toc 7"/>
    <w:basedOn w:val="1"/>
    <w:next w:val="1"/>
    <w:semiHidden/>
    <w:unhideWhenUsed/>
    <w:uiPriority w:val="39"/>
    <w:pPr>
      <w:spacing w:after="100"/>
      <w:ind w:left="1320"/>
    </w:pPr>
  </w:style>
  <w:style w:type="paragraph" w:styleId="149">
    <w:name w:val="toc 8"/>
    <w:basedOn w:val="1"/>
    <w:next w:val="1"/>
    <w:semiHidden/>
    <w:unhideWhenUsed/>
    <w:uiPriority w:val="39"/>
    <w:pPr>
      <w:spacing w:after="100"/>
      <w:ind w:left="1540"/>
    </w:pPr>
  </w:style>
  <w:style w:type="paragraph" w:styleId="150">
    <w:name w:val="toc 9"/>
    <w:basedOn w:val="1"/>
    <w:next w:val="1"/>
    <w:semiHidden/>
    <w:unhideWhenUsed/>
    <w:uiPriority w:val="39"/>
    <w:pPr>
      <w:spacing w:after="100"/>
      <w:ind w:left="1760"/>
    </w:pPr>
  </w:style>
  <w:style w:type="table" w:styleId="151">
    <w:name w:val="Light Shading"/>
    <w:basedOn w:val="12"/>
    <w:semiHidden/>
    <w:unhideWhenUsed/>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52">
    <w:name w:val="Light Shading Accent 1"/>
    <w:basedOn w:val="12"/>
    <w:semiHidden/>
    <w:unhideWhenUsed/>
    <w:uiPriority w:val="60"/>
    <w:rPr>
      <w:color w:val="A6A6A6" w:themeColor="accent1" w:themeShade="BF"/>
    </w:rPr>
    <w:tblPr>
      <w:tblBorders>
        <w:top w:val="single" w:color="DDDDDD" w:themeColor="accent1" w:sz="8" w:space="0"/>
        <w:bottom w:val="single" w:color="DDDDDD" w:themeColor="accent1" w:sz="8" w:space="0"/>
      </w:tblBorders>
    </w:tblPr>
    <w:tblStylePr w:type="firstRow">
      <w:pPr>
        <w:spacing w:before="0" w:after="0" w:line="240" w:lineRule="auto"/>
      </w:pPr>
      <w:rPr>
        <w:b/>
        <w:bCs/>
      </w:rPr>
      <w:tblPr/>
      <w:tcPr>
        <w:tcBorders>
          <w:top w:val="single" w:color="DDDDDD" w:themeColor="accent1" w:sz="8" w:space="0"/>
          <w:left w:val="nil"/>
          <w:bottom w:val="single" w:color="DDDDDD" w:themeColor="accent1" w:sz="8" w:space="0"/>
          <w:right w:val="nil"/>
          <w:insideH w:val="nil"/>
          <w:insideV w:val="nil"/>
        </w:tcBorders>
      </w:tcPr>
    </w:tblStylePr>
    <w:tblStylePr w:type="lastRow">
      <w:pPr>
        <w:spacing w:before="0" w:after="0" w:line="240" w:lineRule="auto"/>
      </w:pPr>
      <w:rPr>
        <w:b/>
        <w:bCs/>
      </w:rPr>
      <w:tblPr/>
      <w:tcPr>
        <w:tcBorders>
          <w:top w:val="single" w:color="DDDDDD" w:themeColor="accent1" w:sz="8" w:space="0"/>
          <w:left w:val="nil"/>
          <w:bottom w:val="single" w:color="DDDDD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153">
    <w:name w:val="Light Shading Accent 2"/>
    <w:basedOn w:val="12"/>
    <w:semiHidden/>
    <w:unhideWhenUsed/>
    <w:uiPriority w:val="60"/>
    <w:rPr>
      <w:color w:val="858585" w:themeColor="accent2" w:themeShade="BF"/>
    </w:rPr>
    <w:tblPr>
      <w:tblBorders>
        <w:top w:val="single" w:color="B2B2B2" w:themeColor="accent2" w:sz="8" w:space="0"/>
        <w:bottom w:val="single" w:color="B2B2B2" w:themeColor="accent2" w:sz="8" w:space="0"/>
      </w:tblBorders>
    </w:tblPr>
    <w:tblStylePr w:type="fir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la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154">
    <w:name w:val="Light Shading Accent 3"/>
    <w:basedOn w:val="12"/>
    <w:semiHidden/>
    <w:unhideWhenUsed/>
    <w:uiPriority w:val="60"/>
    <w:rPr>
      <w:color w:val="717171" w:themeColor="accent3" w:themeShade="BF"/>
    </w:rPr>
    <w:tblPr>
      <w:tblBorders>
        <w:top w:val="single" w:color="969696" w:themeColor="accent3" w:sz="8" w:space="0"/>
        <w:bottom w:val="single" w:color="969696" w:themeColor="accent3" w:sz="8" w:space="0"/>
      </w:tblBorders>
    </w:tblPr>
    <w:tblStylePr w:type="firstRow">
      <w:pPr>
        <w:spacing w:before="0" w:after="0" w:line="240" w:lineRule="auto"/>
      </w:pPr>
      <w:rPr>
        <w:b/>
        <w:bCs/>
      </w:rPr>
      <w:tblPr/>
      <w:tcPr>
        <w:tcBorders>
          <w:top w:val="single" w:color="969696" w:themeColor="accent3" w:sz="8" w:space="0"/>
          <w:left w:val="nil"/>
          <w:bottom w:val="single" w:color="969696" w:themeColor="accent3" w:sz="8" w:space="0"/>
          <w:right w:val="nil"/>
          <w:insideH w:val="nil"/>
          <w:insideV w:val="nil"/>
        </w:tcBorders>
      </w:tcPr>
    </w:tblStylePr>
    <w:tblStylePr w:type="lastRow">
      <w:pPr>
        <w:spacing w:before="0" w:after="0" w:line="240" w:lineRule="auto"/>
      </w:pPr>
      <w:rPr>
        <w:b/>
        <w:bCs/>
      </w:rPr>
      <w:tblPr/>
      <w:tcPr>
        <w:tcBorders>
          <w:top w:val="single" w:color="969696" w:themeColor="accent3" w:sz="8" w:space="0"/>
          <w:left w:val="nil"/>
          <w:bottom w:val="single" w:color="969696"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155">
    <w:name w:val="Light Shading Accent 4"/>
    <w:basedOn w:val="12"/>
    <w:semiHidden/>
    <w:unhideWhenUsed/>
    <w:uiPriority w:val="60"/>
    <w:rPr>
      <w:color w:val="606060" w:themeColor="accent4" w:themeShade="BF"/>
    </w:rPr>
    <w:tblPr>
      <w:tblBorders>
        <w:top w:val="single" w:color="808080" w:themeColor="accent4" w:sz="8" w:space="0"/>
        <w:bottom w:val="single" w:color="808080" w:themeColor="accent4" w:sz="8" w:space="0"/>
      </w:tblBorders>
    </w:tblPr>
    <w:tblStylePr w:type="fir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la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156">
    <w:name w:val="Light Shading Accent 5"/>
    <w:basedOn w:val="12"/>
    <w:semiHidden/>
    <w:unhideWhenUsed/>
    <w:uiPriority w:val="60"/>
    <w:rPr>
      <w:color w:val="474747" w:themeColor="accent5" w:themeShade="BF"/>
    </w:rPr>
    <w:tblPr>
      <w:tblBorders>
        <w:top w:val="single" w:color="5F5F5F" w:themeColor="accent5" w:sz="8" w:space="0"/>
        <w:bottom w:val="single" w:color="5F5F5F" w:themeColor="accent5" w:sz="8" w:space="0"/>
      </w:tblBorders>
    </w:tblPr>
    <w:tblStylePr w:type="fir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la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157">
    <w:name w:val="Light Shading Accent 6"/>
    <w:basedOn w:val="12"/>
    <w:semiHidden/>
    <w:unhideWhenUsed/>
    <w:uiPriority w:val="60"/>
    <w:rPr>
      <w:color w:val="3A3A3A" w:themeColor="accent6" w:themeShade="BF"/>
    </w:rPr>
    <w:tblPr>
      <w:tblBorders>
        <w:top w:val="single" w:color="4D4D4D" w:themeColor="accent6" w:sz="8" w:space="0"/>
        <w:bottom w:val="single" w:color="4D4D4D" w:themeColor="accent6" w:sz="8" w:space="0"/>
      </w:tblBorders>
    </w:tblPr>
    <w:tblStylePr w:type="fir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la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158">
    <w:name w:val="Light List"/>
    <w:basedOn w:val="12"/>
    <w:semiHidden/>
    <w:unhideWhenUsed/>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59">
    <w:name w:val="Light List Accent 1"/>
    <w:basedOn w:val="12"/>
    <w:semiHidden/>
    <w:unhideWhenUsed/>
    <w:uiPriority w:val="61"/>
    <w:tblPr>
      <w:tblBorders>
        <w:top w:val="single" w:color="DDDDDD" w:themeColor="accent1" w:sz="8" w:space="0"/>
        <w:left w:val="single" w:color="DDDDDD" w:themeColor="accent1" w:sz="8" w:space="0"/>
        <w:bottom w:val="single" w:color="DDDDDD" w:themeColor="accent1" w:sz="8" w:space="0"/>
        <w:right w:val="single" w:color="DDDDD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DDDDDD" w:themeFill="accent1"/>
      </w:tcPr>
    </w:tblStylePr>
    <w:tblStylePr w:type="lastRow">
      <w:pPr>
        <w:spacing w:before="0" w:after="0" w:line="240" w:lineRule="auto"/>
      </w:pPr>
      <w:rPr>
        <w:b/>
        <w:bCs/>
      </w:rPr>
      <w:tblPr/>
      <w:tcPr>
        <w:tcBorders>
          <w:top w:val="double" w:color="DDDDDD" w:themeColor="accent1" w:sz="6" w:space="0"/>
          <w:left w:val="single" w:color="DDDDDD" w:themeColor="accent1" w:sz="8" w:space="0"/>
          <w:bottom w:val="single" w:color="DDDDDD" w:themeColor="accent1" w:sz="8" w:space="0"/>
          <w:right w:val="single" w:color="DDDDDD" w:themeColor="accent1" w:sz="8" w:space="0"/>
        </w:tcBorders>
      </w:tcPr>
    </w:tblStylePr>
    <w:tblStylePr w:type="firstCol">
      <w:rPr>
        <w:b/>
        <w:bCs/>
      </w:rPr>
    </w:tblStylePr>
    <w:tblStylePr w:type="lastCol">
      <w:rPr>
        <w:b/>
        <w:bCs/>
      </w:rPr>
    </w:tblStylePr>
    <w:tblStylePr w:type="band1Vert">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tcPr>
    </w:tblStylePr>
    <w:tblStylePr w:type="band1Horz">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tcPr>
    </w:tblStylePr>
  </w:style>
  <w:style w:type="table" w:styleId="160">
    <w:name w:val="Light List Accent 2"/>
    <w:basedOn w:val="12"/>
    <w:semiHidden/>
    <w:unhideWhenUsed/>
    <w:uiPriority w:val="61"/>
    <w:tblPr>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B2B2B2" w:themeFill="accent2"/>
      </w:tcPr>
    </w:tblStylePr>
    <w:tblStylePr w:type="lastRow">
      <w:pPr>
        <w:spacing w:before="0" w:after="0" w:line="240" w:lineRule="auto"/>
      </w:pPr>
      <w:rPr>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tcBorders>
      </w:tcPr>
    </w:tblStylePr>
    <w:tblStylePr w:type="firstCol">
      <w:rPr>
        <w:b/>
        <w:bCs/>
      </w:rPr>
    </w:tblStylePr>
    <w:tblStylePr w:type="lastCol">
      <w:rPr>
        <w:b/>
        <w:bCs/>
      </w:r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style>
  <w:style w:type="table" w:styleId="161">
    <w:name w:val="Light List Accent 3"/>
    <w:basedOn w:val="12"/>
    <w:semiHidden/>
    <w:unhideWhenUsed/>
    <w:uiPriority w:val="61"/>
    <w:tblPr>
      <w:tblBorders>
        <w:top w:val="single" w:color="969696" w:themeColor="accent3" w:sz="8" w:space="0"/>
        <w:left w:val="single" w:color="969696" w:themeColor="accent3" w:sz="8" w:space="0"/>
        <w:bottom w:val="single" w:color="969696" w:themeColor="accent3" w:sz="8" w:space="0"/>
        <w:right w:val="single" w:color="969696"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69696" w:themeFill="accent3"/>
      </w:tcPr>
    </w:tblStylePr>
    <w:tblStylePr w:type="lastRow">
      <w:pPr>
        <w:spacing w:before="0" w:after="0" w:line="240" w:lineRule="auto"/>
      </w:pPr>
      <w:rPr>
        <w:b/>
        <w:bCs/>
      </w:rPr>
      <w:tblPr/>
      <w:tcPr>
        <w:tcBorders>
          <w:top w:val="double" w:color="969696" w:themeColor="accent3" w:sz="6" w:space="0"/>
          <w:left w:val="single" w:color="969696" w:themeColor="accent3" w:sz="8" w:space="0"/>
          <w:bottom w:val="single" w:color="969696" w:themeColor="accent3" w:sz="8" w:space="0"/>
          <w:right w:val="single" w:color="969696" w:themeColor="accent3" w:sz="8" w:space="0"/>
        </w:tcBorders>
      </w:tcPr>
    </w:tblStylePr>
    <w:tblStylePr w:type="firstCol">
      <w:rPr>
        <w:b/>
        <w:bCs/>
      </w:rPr>
    </w:tblStylePr>
    <w:tblStylePr w:type="lastCol">
      <w:rPr>
        <w:b/>
        <w:bCs/>
      </w:rPr>
    </w:tblStylePr>
    <w:tblStylePr w:type="band1Vert">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tblStylePr w:type="band1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style>
  <w:style w:type="table" w:styleId="162">
    <w:name w:val="Light List Accent 4"/>
    <w:basedOn w:val="12"/>
    <w:semiHidden/>
    <w:unhideWhenUsed/>
    <w:uiPriority w:val="61"/>
    <w:tblPr>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8080" w:themeFill="accent4"/>
      </w:tcPr>
    </w:tblStylePr>
    <w:tblStylePr w:type="lastRow">
      <w:pPr>
        <w:spacing w:before="0" w:after="0" w:line="240" w:lineRule="auto"/>
      </w:pPr>
      <w:rPr>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tcBorders>
      </w:tcPr>
    </w:tblStylePr>
    <w:tblStylePr w:type="firstCol">
      <w:rPr>
        <w:b/>
        <w:bCs/>
      </w:rPr>
    </w:tblStylePr>
    <w:tblStylePr w:type="lastCol">
      <w:rPr>
        <w:b/>
        <w:bCs/>
      </w:r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style>
  <w:style w:type="table" w:styleId="163">
    <w:name w:val="Light List Accent 5"/>
    <w:basedOn w:val="12"/>
    <w:semiHidden/>
    <w:unhideWhenUsed/>
    <w:uiPriority w:val="61"/>
    <w:tblPr>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F5F5F" w:themeFill="accent5"/>
      </w:tcPr>
    </w:tblStylePr>
    <w:tblStylePr w:type="lastRow">
      <w:pPr>
        <w:spacing w:before="0" w:after="0" w:line="240" w:lineRule="auto"/>
      </w:pPr>
      <w:rPr>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tcBorders>
      </w:tcPr>
    </w:tblStylePr>
    <w:tblStylePr w:type="firstCol">
      <w:rPr>
        <w:b/>
        <w:bCs/>
      </w:rPr>
    </w:tblStylePr>
    <w:tblStylePr w:type="lastCol">
      <w:rPr>
        <w:b/>
        <w:bCs/>
      </w:r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style>
  <w:style w:type="table" w:styleId="164">
    <w:name w:val="Light List Accent 6"/>
    <w:basedOn w:val="12"/>
    <w:semiHidden/>
    <w:unhideWhenUsed/>
    <w:uiPriority w:val="61"/>
    <w:tblPr>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D4D4D" w:themeFill="accent6"/>
      </w:tcPr>
    </w:tblStylePr>
    <w:tblStylePr w:type="lastRow">
      <w:pPr>
        <w:spacing w:before="0" w:after="0" w:line="240" w:lineRule="auto"/>
      </w:pPr>
      <w:rPr>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tcBorders>
      </w:tcPr>
    </w:tblStylePr>
    <w:tblStylePr w:type="firstCol">
      <w:rPr>
        <w:b/>
        <w:bCs/>
      </w:rPr>
    </w:tblStylePr>
    <w:tblStylePr w:type="lastCol">
      <w:rPr>
        <w:b/>
        <w:bCs/>
      </w:r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style>
  <w:style w:type="table" w:styleId="165">
    <w:name w:val="Light Grid"/>
    <w:basedOn w:val="12"/>
    <w:semiHidden/>
    <w:unhideWhenUsed/>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66">
    <w:name w:val="Light Grid Accent 1"/>
    <w:basedOn w:val="12"/>
    <w:semiHidden/>
    <w:unhideWhenUsed/>
    <w:uiPriority w:val="62"/>
    <w:tblPr>
      <w:tblBorders>
        <w:top w:val="single" w:color="DDDDDD" w:themeColor="accent1" w:sz="8" w:space="0"/>
        <w:left w:val="single" w:color="DDDDDD" w:themeColor="accent1" w:sz="8" w:space="0"/>
        <w:bottom w:val="single" w:color="DDDDDD" w:themeColor="accent1" w:sz="8" w:space="0"/>
        <w:right w:val="single" w:color="DDDDDD" w:themeColor="accent1" w:sz="8" w:space="0"/>
        <w:insideH w:val="single" w:color="DDDDDD" w:themeColor="accent1" w:sz="8" w:space="0"/>
        <w:insideV w:val="single" w:color="DDDDD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DDDD" w:themeColor="accent1" w:sz="8" w:space="0"/>
          <w:left w:val="single" w:color="DDDDDD" w:themeColor="accent1" w:sz="8" w:space="0"/>
          <w:bottom w:val="single" w:color="DDDDDD" w:themeColor="accent1" w:sz="18" w:space="0"/>
          <w:right w:val="single" w:color="DDDDD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DDDD" w:themeColor="accent1" w:sz="6" w:space="0"/>
          <w:left w:val="single" w:color="DDDDDD" w:themeColor="accent1" w:sz="8" w:space="0"/>
          <w:bottom w:val="single" w:color="DDDDDD" w:themeColor="accent1" w:sz="8" w:space="0"/>
          <w:right w:val="single" w:color="DDDDD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tcPr>
    </w:tblStylePr>
    <w:tblStylePr w:type="band1Vert">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shd w:val="clear" w:color="auto" w:fill="F6F6F6" w:themeFill="accent1" w:themeFillTint="3F"/>
      </w:tcPr>
    </w:tblStylePr>
    <w:tblStylePr w:type="band1Horz">
      <w:tblPr/>
      <w:tcPr>
        <w:tcBorders>
          <w:top w:val="single" w:color="DDDDDD" w:themeColor="accent1" w:sz="8" w:space="0"/>
          <w:left w:val="single" w:color="DDDDDD" w:themeColor="accent1" w:sz="8" w:space="0"/>
          <w:bottom w:val="single" w:color="DDDDDD" w:themeColor="accent1" w:sz="8" w:space="0"/>
          <w:right w:val="single" w:color="DDDDDD" w:themeColor="accent1" w:sz="8" w:space="0"/>
          <w:insideV w:val="single" w:sz="8" w:space="0"/>
        </w:tcBorders>
        <w:shd w:val="clear" w:color="auto" w:fill="F6F6F6" w:themeFill="accent1" w:themeFillTint="3F"/>
      </w:tcPr>
    </w:tblStylePr>
    <w:tblStylePr w:type="band2Horz">
      <w:tblPr/>
      <w:tcPr>
        <w:tcBorders>
          <w:top w:val="single" w:color="DDDDDD" w:themeColor="accent1" w:sz="8" w:space="0"/>
          <w:left w:val="single" w:color="DDDDDD" w:themeColor="accent1" w:sz="8" w:space="0"/>
          <w:bottom w:val="single" w:color="DDDDDD" w:themeColor="accent1" w:sz="8" w:space="0"/>
          <w:right w:val="single" w:color="DDDDDD" w:themeColor="accent1" w:sz="8" w:space="0"/>
          <w:insideV w:val="single" w:sz="8" w:space="0"/>
        </w:tcBorders>
      </w:tcPr>
    </w:tblStylePr>
  </w:style>
  <w:style w:type="table" w:styleId="167">
    <w:name w:val="Light Grid Accent 2"/>
    <w:basedOn w:val="12"/>
    <w:semiHidden/>
    <w:unhideWhenUsed/>
    <w:uiPriority w:val="62"/>
    <w:tblPr>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18" w:space="0"/>
          <w:right w:val="single" w:color="B2B2B2"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shd w:val="clear" w:color="auto" w:fill="EBEBEB" w:themeFill="accent2" w:themeFillTint="3F"/>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sz="8" w:space="0"/>
        </w:tcBorders>
        <w:shd w:val="clear" w:color="auto" w:fill="EBEBEB" w:themeFill="accent2" w:themeFillTint="3F"/>
      </w:tcPr>
    </w:tblStylePr>
    <w:tblStylePr w:type="band2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sz="8" w:space="0"/>
        </w:tcBorders>
      </w:tcPr>
    </w:tblStylePr>
  </w:style>
  <w:style w:type="table" w:styleId="168">
    <w:name w:val="Light Grid Accent 3"/>
    <w:basedOn w:val="12"/>
    <w:semiHidden/>
    <w:unhideWhenUsed/>
    <w:uiPriority w:val="62"/>
    <w:tblPr>
      <w:tblBorders>
        <w:top w:val="single" w:color="969696" w:themeColor="accent3" w:sz="8" w:space="0"/>
        <w:left w:val="single" w:color="969696" w:themeColor="accent3" w:sz="8" w:space="0"/>
        <w:bottom w:val="single" w:color="969696" w:themeColor="accent3" w:sz="8" w:space="0"/>
        <w:right w:val="single" w:color="969696" w:themeColor="accent3" w:sz="8" w:space="0"/>
        <w:insideH w:val="single" w:color="969696" w:themeColor="accent3" w:sz="8" w:space="0"/>
        <w:insideV w:val="single" w:color="969696"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9696" w:themeColor="accent3" w:sz="8" w:space="0"/>
          <w:left w:val="single" w:color="969696" w:themeColor="accent3" w:sz="8" w:space="0"/>
          <w:bottom w:val="single" w:color="969696" w:themeColor="accent3" w:sz="18" w:space="0"/>
          <w:right w:val="single" w:color="969696"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9696" w:themeColor="accent3" w:sz="6" w:space="0"/>
          <w:left w:val="single" w:color="969696" w:themeColor="accent3" w:sz="8" w:space="0"/>
          <w:bottom w:val="single" w:color="969696" w:themeColor="accent3" w:sz="8" w:space="0"/>
          <w:right w:val="single" w:color="969696"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tblStylePr w:type="band1Vert">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shd w:val="clear" w:color="auto" w:fill="E5E5E5" w:themeFill="accent3" w:themeFillTint="3F"/>
      </w:tcPr>
    </w:tblStylePr>
    <w:tblStylePr w:type="band1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insideV w:val="single" w:sz="8" w:space="0"/>
        </w:tcBorders>
        <w:shd w:val="clear" w:color="auto" w:fill="E5E5E5" w:themeFill="accent3" w:themeFillTint="3F"/>
      </w:tcPr>
    </w:tblStylePr>
    <w:tblStylePr w:type="band2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insideV w:val="single" w:sz="8" w:space="0"/>
        </w:tcBorders>
      </w:tcPr>
    </w:tblStylePr>
  </w:style>
  <w:style w:type="table" w:styleId="169">
    <w:name w:val="Light Grid Accent 4"/>
    <w:basedOn w:val="12"/>
    <w:semiHidden/>
    <w:unhideWhenUsed/>
    <w:uiPriority w:val="62"/>
    <w:tblPr>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18" w:space="0"/>
          <w:right w:val="single" w:color="80808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shd w:val="clear" w:color="auto" w:fill="DFDFDF" w:themeFill="accent4" w:themeFillTint="3F"/>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sz="8" w:space="0"/>
        </w:tcBorders>
        <w:shd w:val="clear" w:color="auto" w:fill="DFDFDF" w:themeFill="accent4" w:themeFillTint="3F"/>
      </w:tcPr>
    </w:tblStylePr>
    <w:tblStylePr w:type="band2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sz="8" w:space="0"/>
        </w:tcBorders>
      </w:tcPr>
    </w:tblStylePr>
  </w:style>
  <w:style w:type="table" w:styleId="170">
    <w:name w:val="Light Grid Accent 5"/>
    <w:basedOn w:val="12"/>
    <w:semiHidden/>
    <w:unhideWhenUsed/>
    <w:uiPriority w:val="62"/>
    <w:tblPr>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18" w:space="0"/>
          <w:right w:val="single" w:color="5F5F5F"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shd w:val="clear" w:color="auto" w:fill="D7D7D7" w:themeFill="accent5" w:themeFillTint="3F"/>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sz="8" w:space="0"/>
        </w:tcBorders>
        <w:shd w:val="clear" w:color="auto" w:fill="D7D7D7" w:themeFill="accent5" w:themeFillTint="3F"/>
      </w:tcPr>
    </w:tblStylePr>
    <w:tblStylePr w:type="band2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sz="8" w:space="0"/>
        </w:tcBorders>
      </w:tcPr>
    </w:tblStylePr>
  </w:style>
  <w:style w:type="table" w:styleId="171">
    <w:name w:val="Light Grid Accent 6"/>
    <w:basedOn w:val="12"/>
    <w:semiHidden/>
    <w:unhideWhenUsed/>
    <w:uiPriority w:val="62"/>
    <w:tblPr>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18" w:space="0"/>
          <w:right w:val="single" w:color="4D4D4D"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shd w:val="clear" w:color="auto" w:fill="D3D3D3" w:themeFill="accent6" w:themeFillTint="3F"/>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sz="8" w:space="0"/>
        </w:tcBorders>
        <w:shd w:val="clear" w:color="auto" w:fill="D3D3D3" w:themeFill="accent6" w:themeFillTint="3F"/>
      </w:tcPr>
    </w:tblStylePr>
    <w:tblStylePr w:type="band2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sz="8" w:space="0"/>
        </w:tcBorders>
      </w:tcPr>
    </w:tblStylePr>
  </w:style>
  <w:style w:type="table" w:styleId="172">
    <w:name w:val="Medium Shading 1"/>
    <w:basedOn w:val="12"/>
    <w:semiHidden/>
    <w:unhideWhenUsed/>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73">
    <w:name w:val="Medium Shading 1 Accent 1"/>
    <w:basedOn w:val="12"/>
    <w:semiHidden/>
    <w:unhideWhenUsed/>
    <w:uiPriority w:val="63"/>
    <w:tblPr>
      <w:tblBorders>
        <w:top w:val="single" w:color="E5E5E5" w:themeColor="accent1" w:themeTint="BF" w:sz="8" w:space="0"/>
        <w:left w:val="single" w:color="E5E5E5" w:themeColor="accent1" w:themeTint="BF" w:sz="8" w:space="0"/>
        <w:bottom w:val="single" w:color="E5E5E5" w:themeColor="accent1" w:themeTint="BF" w:sz="8" w:space="0"/>
        <w:right w:val="single" w:color="E5E5E5" w:themeColor="accent1" w:themeTint="BF" w:sz="8" w:space="0"/>
        <w:insideH w:val="single" w:color="E5E5E5"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E5E5E5" w:themeColor="accent1" w:themeTint="BF" w:sz="8" w:space="0"/>
          <w:left w:val="single" w:color="E5E5E5" w:themeColor="accent1" w:themeTint="BF" w:sz="8" w:space="0"/>
          <w:bottom w:val="single" w:color="E5E5E5" w:themeColor="accent1" w:themeTint="BF" w:sz="8" w:space="0"/>
          <w:right w:val="single" w:color="E5E5E5" w:themeColor="accent1" w:themeTint="BF" w:sz="8" w:space="0"/>
          <w:insideH w:val="nil"/>
          <w:insideV w:val="nil"/>
        </w:tcBorders>
        <w:shd w:val="clear" w:color="auto" w:fill="DDDDDD" w:themeFill="accent1"/>
      </w:tcPr>
    </w:tblStylePr>
    <w:tblStylePr w:type="lastRow">
      <w:pPr>
        <w:spacing w:before="0" w:after="0" w:line="240" w:lineRule="auto"/>
      </w:pPr>
      <w:rPr>
        <w:b/>
        <w:bCs/>
      </w:rPr>
      <w:tblPr/>
      <w:tcPr>
        <w:tcBorders>
          <w:top w:val="double" w:color="E5E5E5" w:themeColor="accent1" w:themeTint="BF" w:sz="6" w:space="0"/>
          <w:left w:val="single" w:color="E5E5E5" w:themeColor="accent1" w:themeTint="BF" w:sz="8" w:space="0"/>
          <w:bottom w:val="single" w:color="E5E5E5" w:themeColor="accent1" w:themeTint="BF" w:sz="8" w:space="0"/>
          <w:right w:val="single" w:color="E5E5E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74">
    <w:name w:val="Medium Shading 1 Accent 2"/>
    <w:basedOn w:val="12"/>
    <w:semiHidden/>
    <w:unhideWhenUsed/>
    <w:uiPriority w:val="63"/>
    <w:tblPr>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shd w:val="clear" w:color="auto" w:fill="B2B2B2" w:themeFill="accent2"/>
      </w:tcPr>
    </w:tblStylePr>
    <w:tblStylePr w:type="lastRow">
      <w:pPr>
        <w:spacing w:before="0" w:after="0" w:line="240" w:lineRule="auto"/>
      </w:pPr>
      <w:rPr>
        <w:b/>
        <w:bCs/>
      </w:rPr>
      <w:tblPr/>
      <w:tcPr>
        <w:tcBorders>
          <w:top w:val="double" w:color="C5C5C5" w:themeColor="accent2" w:themeTint="BF" w:sz="6"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75">
    <w:name w:val="Medium Shading 1 Accent 3"/>
    <w:basedOn w:val="12"/>
    <w:semiHidden/>
    <w:unhideWhenUsed/>
    <w:uiPriority w:val="63"/>
    <w:tblPr>
      <w:tbl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single" w:color="B0B0B0"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nil"/>
          <w:insideV w:val="nil"/>
        </w:tcBorders>
        <w:shd w:val="clear" w:color="auto" w:fill="969696" w:themeFill="accent3"/>
      </w:tcPr>
    </w:tblStylePr>
    <w:tblStylePr w:type="lastRow">
      <w:pPr>
        <w:spacing w:before="0" w:after="0" w:line="240" w:lineRule="auto"/>
      </w:pPr>
      <w:rPr>
        <w:b/>
        <w:bCs/>
      </w:rPr>
      <w:tblPr/>
      <w:tcPr>
        <w:tcBorders>
          <w:top w:val="double" w:color="B0B0B0" w:themeColor="accent3" w:themeTint="BF" w:sz="6" w:space="0"/>
          <w:left w:val="single" w:color="B0B0B0" w:themeColor="accent3" w:themeTint="BF" w:sz="8" w:space="0"/>
          <w:bottom w:val="single" w:color="B0B0B0" w:themeColor="accent3" w:themeTint="BF" w:sz="8" w:space="0"/>
          <w:right w:val="single" w:color="B0B0B0"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76">
    <w:name w:val="Medium Shading 1 Accent 4"/>
    <w:basedOn w:val="12"/>
    <w:semiHidden/>
    <w:unhideWhenUsed/>
    <w:uiPriority w:val="63"/>
    <w:tblPr>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shd w:val="clear" w:color="auto" w:fill="808080" w:themeFill="accent4"/>
      </w:tcPr>
    </w:tblStylePr>
    <w:tblStylePr w:type="lastRow">
      <w:pPr>
        <w:spacing w:before="0" w:after="0" w:line="240" w:lineRule="auto"/>
      </w:pPr>
      <w:rPr>
        <w:b/>
        <w:bCs/>
      </w:rPr>
      <w:tblPr/>
      <w:tcPr>
        <w:tcBorders>
          <w:top w:val="double" w:color="9F9F9F" w:themeColor="accent4" w:themeTint="BF" w:sz="6"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77">
    <w:name w:val="Medium Shading 1 Accent 5"/>
    <w:basedOn w:val="12"/>
    <w:semiHidden/>
    <w:unhideWhenUsed/>
    <w:uiPriority w:val="63"/>
    <w:tblPr>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shd w:val="clear" w:color="auto" w:fill="5F5F5F" w:themeFill="accent5"/>
      </w:tcPr>
    </w:tblStylePr>
    <w:tblStylePr w:type="lastRow">
      <w:pPr>
        <w:spacing w:before="0" w:after="0" w:line="240" w:lineRule="auto"/>
      </w:pPr>
      <w:rPr>
        <w:b/>
        <w:bCs/>
      </w:rPr>
      <w:tblPr/>
      <w:tcPr>
        <w:tcBorders>
          <w:top w:val="double" w:color="878787" w:themeColor="accent5" w:themeTint="BF" w:sz="6"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78">
    <w:name w:val="Medium Shading 1 Accent 6"/>
    <w:basedOn w:val="12"/>
    <w:semiHidden/>
    <w:unhideWhenUsed/>
    <w:uiPriority w:val="63"/>
    <w:tblPr>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shd w:val="clear" w:color="auto" w:fill="4D4D4D" w:themeFill="accent6"/>
      </w:tcPr>
    </w:tblStylePr>
    <w:tblStylePr w:type="lastRow">
      <w:pPr>
        <w:spacing w:before="0" w:after="0" w:line="240" w:lineRule="auto"/>
      </w:pPr>
      <w:rPr>
        <w:b/>
        <w:bCs/>
      </w:rPr>
      <w:tblPr/>
      <w:tcPr>
        <w:tcBorders>
          <w:top w:val="double" w:color="797979" w:themeColor="accent6" w:themeTint="BF" w:sz="6"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179">
    <w:name w:val="Medium Shading 2"/>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0">
    <w:name w:val="Medium Shading 2 Accent 1"/>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1">
    <w:name w:val="Medium Shading 2 Accent 2"/>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2">
    <w:name w:val="Medium Shading 2 Accent 3"/>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3">
    <w:name w:val="Medium Shading 2 Accent 4"/>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4">
    <w:name w:val="Medium Shading 2 Accent 5"/>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5">
    <w:name w:val="Medium Shading 2 Accent 6"/>
    <w:basedOn w:val="12"/>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86">
    <w:name w:val="Medium List 1"/>
    <w:basedOn w:val="12"/>
    <w:semiHidden/>
    <w:unhideWhenUsed/>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0000"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87">
    <w:name w:val="Medium List 1 Accent 1"/>
    <w:basedOn w:val="12"/>
    <w:semiHidden/>
    <w:unhideWhenUsed/>
    <w:uiPriority w:val="65"/>
    <w:rPr>
      <w:color w:val="000000" w:themeColor="text1"/>
      <w14:textFill>
        <w14:solidFill>
          <w14:schemeClr w14:val="tx1"/>
        </w14:solidFill>
      </w14:textFill>
    </w:rPr>
    <w:tblPr>
      <w:tblBorders>
        <w:top w:val="single" w:color="DDDDDD" w:themeColor="accent1" w:sz="8" w:space="0"/>
        <w:bottom w:val="single" w:color="DDDDDD" w:themeColor="accent1" w:sz="8" w:space="0"/>
      </w:tblBorders>
    </w:tblPr>
    <w:tblStylePr w:type="firstRow">
      <w:rPr>
        <w:rFonts w:asciiTheme="majorHAnsi" w:hAnsiTheme="majorHAnsi" w:eastAsiaTheme="majorEastAsia" w:cstheme="majorBidi"/>
      </w:rPr>
      <w:tblPr/>
      <w:tcPr>
        <w:tcBorders>
          <w:top w:val="nil"/>
          <w:bottom w:val="single" w:color="DDDDDD" w:themeColor="accent1" w:sz="8" w:space="0"/>
        </w:tcBorders>
      </w:tcPr>
    </w:tblStylePr>
    <w:tblStylePr w:type="lastRow">
      <w:rPr>
        <w:b/>
        <w:bCs/>
        <w:color w:val="000000" w:themeColor="text2"/>
        <w14:textFill>
          <w14:solidFill>
            <w14:schemeClr w14:val="tx2"/>
          </w14:solidFill>
        </w14:textFill>
      </w:rPr>
      <w:tblPr/>
      <w:tcPr>
        <w:tcBorders>
          <w:top w:val="single" w:color="DDDDDD" w:themeColor="accent1" w:sz="8" w:space="0"/>
          <w:bottom w:val="single" w:color="DDDDDD" w:themeColor="accent1" w:sz="8" w:space="0"/>
        </w:tcBorders>
      </w:tcPr>
    </w:tblStylePr>
    <w:tblStylePr w:type="firstCol">
      <w:rPr>
        <w:b/>
        <w:bCs/>
      </w:rPr>
    </w:tblStylePr>
    <w:tblStylePr w:type="lastCol">
      <w:rPr>
        <w:b/>
        <w:bCs/>
      </w:rPr>
      <w:tblPr/>
      <w:tcPr>
        <w:tcBorders>
          <w:top w:val="single" w:color="DDDDDD" w:themeColor="accent1" w:sz="8" w:space="0"/>
          <w:bottom w:val="single" w:color="DDDDDD" w:themeColor="accent1" w:sz="8" w:space="0"/>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188">
    <w:name w:val="Medium List 1 Accent 2"/>
    <w:basedOn w:val="12"/>
    <w:semiHidden/>
    <w:unhideWhenUsed/>
    <w:uiPriority w:val="65"/>
    <w:rPr>
      <w:color w:val="000000" w:themeColor="text1"/>
      <w14:textFill>
        <w14:solidFill>
          <w14:schemeClr w14:val="tx1"/>
        </w14:solidFill>
      </w14:textFill>
    </w:rPr>
    <w:tblPr>
      <w:tblBorders>
        <w:top w:val="single" w:color="B2B2B2" w:themeColor="accent2" w:sz="8" w:space="0"/>
        <w:bottom w:val="single" w:color="B2B2B2" w:themeColor="accent2" w:sz="8" w:space="0"/>
      </w:tblBorders>
    </w:tblPr>
    <w:tblStylePr w:type="firstRow">
      <w:rPr>
        <w:rFonts w:asciiTheme="majorHAnsi" w:hAnsiTheme="majorHAnsi" w:eastAsiaTheme="majorEastAsia" w:cstheme="majorBidi"/>
      </w:rPr>
      <w:tblPr/>
      <w:tcPr>
        <w:tcBorders>
          <w:top w:val="nil"/>
          <w:bottom w:val="single" w:color="B2B2B2" w:themeColor="accent2" w:sz="8" w:space="0"/>
        </w:tcBorders>
      </w:tcPr>
    </w:tblStylePr>
    <w:tblStylePr w:type="lastRow">
      <w:rPr>
        <w:b/>
        <w:bCs/>
        <w:color w:val="000000" w:themeColor="text2"/>
        <w14:textFill>
          <w14:solidFill>
            <w14:schemeClr w14:val="tx2"/>
          </w14:solidFill>
        </w14:textFill>
      </w:rPr>
      <w:tblPr/>
      <w:tcPr>
        <w:tcBorders>
          <w:top w:val="single" w:color="B2B2B2" w:themeColor="accent2" w:sz="8" w:space="0"/>
          <w:bottom w:val="single" w:color="B2B2B2" w:themeColor="accent2" w:sz="8" w:space="0"/>
        </w:tcBorders>
      </w:tcPr>
    </w:tblStylePr>
    <w:tblStylePr w:type="firstCol">
      <w:rPr>
        <w:b/>
        <w:bCs/>
      </w:rPr>
    </w:tblStylePr>
    <w:tblStylePr w:type="lastCol">
      <w:rPr>
        <w:b/>
        <w:bCs/>
      </w:rPr>
      <w:tblPr/>
      <w:tcPr>
        <w:tcBorders>
          <w:top w:val="single" w:color="B2B2B2" w:themeColor="accent2" w:sz="8" w:space="0"/>
          <w:bottom w:val="single" w:color="B2B2B2" w:themeColor="accent2" w:sz="8" w:space="0"/>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89">
    <w:name w:val="Medium List 1 Accent 3"/>
    <w:basedOn w:val="12"/>
    <w:semiHidden/>
    <w:unhideWhenUsed/>
    <w:uiPriority w:val="65"/>
    <w:rPr>
      <w:color w:val="000000" w:themeColor="text1"/>
      <w14:textFill>
        <w14:solidFill>
          <w14:schemeClr w14:val="tx1"/>
        </w14:solidFill>
      </w14:textFill>
    </w:rPr>
    <w:tblPr>
      <w:tblBorders>
        <w:top w:val="single" w:color="969696" w:themeColor="accent3" w:sz="8" w:space="0"/>
        <w:bottom w:val="single" w:color="969696" w:themeColor="accent3" w:sz="8" w:space="0"/>
      </w:tblBorders>
    </w:tblPr>
    <w:tblStylePr w:type="firstRow">
      <w:rPr>
        <w:rFonts w:asciiTheme="majorHAnsi" w:hAnsiTheme="majorHAnsi" w:eastAsiaTheme="majorEastAsia" w:cstheme="majorBidi"/>
      </w:rPr>
      <w:tblPr/>
      <w:tcPr>
        <w:tcBorders>
          <w:top w:val="nil"/>
          <w:bottom w:val="single" w:color="969696" w:themeColor="accent3" w:sz="8" w:space="0"/>
        </w:tcBorders>
      </w:tcPr>
    </w:tblStylePr>
    <w:tblStylePr w:type="lastRow">
      <w:rPr>
        <w:b/>
        <w:bCs/>
        <w:color w:val="000000" w:themeColor="text2"/>
        <w14:textFill>
          <w14:solidFill>
            <w14:schemeClr w14:val="tx2"/>
          </w14:solidFill>
        </w14:textFill>
      </w:rPr>
      <w:tblPr/>
      <w:tcPr>
        <w:tcBorders>
          <w:top w:val="single" w:color="969696" w:themeColor="accent3" w:sz="8" w:space="0"/>
          <w:bottom w:val="single" w:color="969696" w:themeColor="accent3" w:sz="8" w:space="0"/>
        </w:tcBorders>
      </w:tcPr>
    </w:tblStylePr>
    <w:tblStylePr w:type="firstCol">
      <w:rPr>
        <w:b/>
        <w:bCs/>
      </w:rPr>
    </w:tblStylePr>
    <w:tblStylePr w:type="lastCol">
      <w:rPr>
        <w:b/>
        <w:bCs/>
      </w:rPr>
      <w:tblPr/>
      <w:tcPr>
        <w:tcBorders>
          <w:top w:val="single" w:color="969696" w:themeColor="accent3" w:sz="8" w:space="0"/>
          <w:bottom w:val="single" w:color="969696" w:themeColor="accent3" w:sz="8" w:space="0"/>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90">
    <w:name w:val="Medium List 1 Accent 4"/>
    <w:basedOn w:val="12"/>
    <w:semiHidden/>
    <w:unhideWhenUsed/>
    <w:uiPriority w:val="65"/>
    <w:rPr>
      <w:color w:val="000000" w:themeColor="text1"/>
      <w14:textFill>
        <w14:solidFill>
          <w14:schemeClr w14:val="tx1"/>
        </w14:solidFill>
      </w14:textFill>
    </w:rPr>
    <w:tblPr>
      <w:tblBorders>
        <w:top w:val="single" w:color="808080" w:themeColor="accent4" w:sz="8" w:space="0"/>
        <w:bottom w:val="single" w:color="808080" w:themeColor="accent4" w:sz="8" w:space="0"/>
      </w:tblBorders>
    </w:tblPr>
    <w:tblStylePr w:type="firstRow">
      <w:rPr>
        <w:rFonts w:asciiTheme="majorHAnsi" w:hAnsiTheme="majorHAnsi" w:eastAsiaTheme="majorEastAsia" w:cstheme="majorBidi"/>
      </w:rPr>
      <w:tblPr/>
      <w:tcPr>
        <w:tcBorders>
          <w:top w:val="nil"/>
          <w:bottom w:val="single" w:color="808080" w:themeColor="accent4" w:sz="8" w:space="0"/>
        </w:tcBorders>
      </w:tcPr>
    </w:tblStylePr>
    <w:tblStylePr w:type="lastRow">
      <w:rPr>
        <w:b/>
        <w:bCs/>
        <w:color w:val="000000" w:themeColor="text2"/>
        <w14:textFill>
          <w14:solidFill>
            <w14:schemeClr w14:val="tx2"/>
          </w14:solidFill>
        </w14:textFill>
      </w:rPr>
      <w:tblPr/>
      <w:tcPr>
        <w:tcBorders>
          <w:top w:val="single" w:color="808080" w:themeColor="accent4" w:sz="8" w:space="0"/>
          <w:bottom w:val="single" w:color="808080" w:themeColor="accent4" w:sz="8" w:space="0"/>
        </w:tcBorders>
      </w:tcPr>
    </w:tblStylePr>
    <w:tblStylePr w:type="firstCol">
      <w:rPr>
        <w:b/>
        <w:bCs/>
      </w:rPr>
    </w:tblStylePr>
    <w:tblStylePr w:type="lastCol">
      <w:rPr>
        <w:b/>
        <w:bCs/>
      </w:rPr>
      <w:tblPr/>
      <w:tcPr>
        <w:tcBorders>
          <w:top w:val="single" w:color="808080" w:themeColor="accent4" w:sz="8" w:space="0"/>
          <w:bottom w:val="single" w:color="808080" w:themeColor="accent4" w:sz="8" w:space="0"/>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91">
    <w:name w:val="Medium List 1 Accent 5"/>
    <w:basedOn w:val="12"/>
    <w:semiHidden/>
    <w:unhideWhenUsed/>
    <w:uiPriority w:val="65"/>
    <w:rPr>
      <w:color w:val="000000" w:themeColor="text1"/>
      <w14:textFill>
        <w14:solidFill>
          <w14:schemeClr w14:val="tx1"/>
        </w14:solidFill>
      </w14:textFill>
    </w:rPr>
    <w:tblPr>
      <w:tblBorders>
        <w:top w:val="single" w:color="5F5F5F" w:themeColor="accent5" w:sz="8" w:space="0"/>
        <w:bottom w:val="single" w:color="5F5F5F" w:themeColor="accent5" w:sz="8" w:space="0"/>
      </w:tblBorders>
    </w:tblPr>
    <w:tblStylePr w:type="firstRow">
      <w:rPr>
        <w:rFonts w:asciiTheme="majorHAnsi" w:hAnsiTheme="majorHAnsi" w:eastAsiaTheme="majorEastAsia" w:cstheme="majorBidi"/>
      </w:rPr>
      <w:tblPr/>
      <w:tcPr>
        <w:tcBorders>
          <w:top w:val="nil"/>
          <w:bottom w:val="single" w:color="5F5F5F" w:themeColor="accent5" w:sz="8" w:space="0"/>
        </w:tcBorders>
      </w:tcPr>
    </w:tblStylePr>
    <w:tblStylePr w:type="lastRow">
      <w:rPr>
        <w:b/>
        <w:bCs/>
        <w:color w:val="000000" w:themeColor="text2"/>
        <w14:textFill>
          <w14:solidFill>
            <w14:schemeClr w14:val="tx2"/>
          </w14:solidFill>
        </w14:textFill>
      </w:rPr>
      <w:tblPr/>
      <w:tcPr>
        <w:tcBorders>
          <w:top w:val="single" w:color="5F5F5F" w:themeColor="accent5" w:sz="8" w:space="0"/>
          <w:bottom w:val="single" w:color="5F5F5F" w:themeColor="accent5" w:sz="8" w:space="0"/>
        </w:tcBorders>
      </w:tcPr>
    </w:tblStylePr>
    <w:tblStylePr w:type="firstCol">
      <w:rPr>
        <w:b/>
        <w:bCs/>
      </w:rPr>
    </w:tblStylePr>
    <w:tblStylePr w:type="lastCol">
      <w:rPr>
        <w:b/>
        <w:bCs/>
      </w:rPr>
      <w:tblPr/>
      <w:tcPr>
        <w:tcBorders>
          <w:top w:val="single" w:color="5F5F5F" w:themeColor="accent5" w:sz="8" w:space="0"/>
          <w:bottom w:val="single" w:color="5F5F5F" w:themeColor="accent5" w:sz="8" w:space="0"/>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92">
    <w:name w:val="Medium List 1 Accent 6"/>
    <w:basedOn w:val="12"/>
    <w:semiHidden/>
    <w:unhideWhenUsed/>
    <w:uiPriority w:val="65"/>
    <w:rPr>
      <w:color w:val="000000" w:themeColor="text1"/>
      <w14:textFill>
        <w14:solidFill>
          <w14:schemeClr w14:val="tx1"/>
        </w14:solidFill>
      </w14:textFill>
    </w:rPr>
    <w:tblPr>
      <w:tblBorders>
        <w:top w:val="single" w:color="4D4D4D" w:themeColor="accent6" w:sz="8" w:space="0"/>
        <w:bottom w:val="single" w:color="4D4D4D" w:themeColor="accent6" w:sz="8" w:space="0"/>
      </w:tblBorders>
    </w:tblPr>
    <w:tblStylePr w:type="firstRow">
      <w:rPr>
        <w:rFonts w:asciiTheme="majorHAnsi" w:hAnsiTheme="majorHAnsi" w:eastAsiaTheme="majorEastAsia" w:cstheme="majorBidi"/>
      </w:rPr>
      <w:tblPr/>
      <w:tcPr>
        <w:tcBorders>
          <w:top w:val="nil"/>
          <w:bottom w:val="single" w:color="4D4D4D" w:themeColor="accent6" w:sz="8" w:space="0"/>
        </w:tcBorders>
      </w:tcPr>
    </w:tblStylePr>
    <w:tblStylePr w:type="lastRow">
      <w:rPr>
        <w:b/>
        <w:bCs/>
        <w:color w:val="000000" w:themeColor="text2"/>
        <w14:textFill>
          <w14:solidFill>
            <w14:schemeClr w14:val="tx2"/>
          </w14:solidFill>
        </w14:textFill>
      </w:rPr>
      <w:tblPr/>
      <w:tcPr>
        <w:tcBorders>
          <w:top w:val="single" w:color="4D4D4D" w:themeColor="accent6" w:sz="8" w:space="0"/>
          <w:bottom w:val="single" w:color="4D4D4D" w:themeColor="accent6" w:sz="8" w:space="0"/>
        </w:tcBorders>
      </w:tcPr>
    </w:tblStylePr>
    <w:tblStylePr w:type="firstCol">
      <w:rPr>
        <w:b/>
        <w:bCs/>
      </w:rPr>
    </w:tblStylePr>
    <w:tblStylePr w:type="lastCol">
      <w:rPr>
        <w:b/>
        <w:bCs/>
      </w:rPr>
      <w:tblPr/>
      <w:tcPr>
        <w:tcBorders>
          <w:top w:val="single" w:color="4D4D4D" w:themeColor="accent6" w:sz="8" w:space="0"/>
          <w:bottom w:val="single" w:color="4D4D4D" w:themeColor="accent6" w:sz="8" w:space="0"/>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193">
    <w:name w:val="Medium List 2"/>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94">
    <w:name w:val="Medium List 2 Accent 1"/>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DDDDDD" w:themeColor="accent1" w:sz="8" w:space="0"/>
        <w:left w:val="single" w:color="DDDDDD" w:themeColor="accent1" w:sz="8" w:space="0"/>
        <w:bottom w:val="single" w:color="DDDDDD" w:themeColor="accent1" w:sz="8" w:space="0"/>
        <w:right w:val="single" w:color="DDDDDD" w:themeColor="accent1" w:sz="8" w:space="0"/>
      </w:tblBorders>
    </w:tblPr>
    <w:tblStylePr w:type="firstRow">
      <w:rPr>
        <w:sz w:val="24"/>
        <w:szCs w:val="24"/>
      </w:rPr>
      <w:tblPr/>
      <w:tcPr>
        <w:tcBorders>
          <w:top w:val="nil"/>
          <w:left w:val="nil"/>
          <w:bottom w:val="single" w:color="DDDDD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DDDD" w:themeColor="accent1" w:sz="8" w:space="0"/>
          <w:insideH w:val="nil"/>
          <w:insideV w:val="nil"/>
        </w:tcBorders>
        <w:shd w:val="clear" w:color="auto" w:fill="FFFFFF" w:themeFill="background1"/>
      </w:tcPr>
    </w:tblStylePr>
    <w:tblStylePr w:type="lastCol">
      <w:tblPr/>
      <w:tcPr>
        <w:tcBorders>
          <w:top w:val="nil"/>
          <w:left w:val="single" w:color="DDDDD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95">
    <w:name w:val="Medium List 2 Accent 2"/>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rPr>
        <w:sz w:val="24"/>
        <w:szCs w:val="24"/>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2B2B2" w:themeColor="accent2" w:sz="8" w:space="0"/>
          <w:insideH w:val="nil"/>
          <w:insideV w:val="nil"/>
        </w:tcBorders>
        <w:shd w:val="clear" w:color="auto" w:fill="FFFFFF" w:themeFill="background1"/>
      </w:tcPr>
    </w:tblStylePr>
    <w:tblStylePr w:type="lastCol">
      <w:tblPr/>
      <w:tcPr>
        <w:tcBorders>
          <w:top w:val="nil"/>
          <w:left w:val="single" w:color="B2B2B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96">
    <w:name w:val="Medium List 2 Accent 3"/>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969696" w:themeColor="accent3" w:sz="8" w:space="0"/>
        <w:left w:val="single" w:color="969696" w:themeColor="accent3" w:sz="8" w:space="0"/>
        <w:bottom w:val="single" w:color="969696" w:themeColor="accent3" w:sz="8" w:space="0"/>
        <w:right w:val="single" w:color="969696" w:themeColor="accent3" w:sz="8" w:space="0"/>
      </w:tblBorders>
    </w:tblPr>
    <w:tblStylePr w:type="firstRow">
      <w:rPr>
        <w:sz w:val="24"/>
        <w:szCs w:val="24"/>
      </w:rPr>
      <w:tblPr/>
      <w:tcPr>
        <w:tcBorders>
          <w:top w:val="nil"/>
          <w:left w:val="nil"/>
          <w:bottom w:val="single" w:color="969696"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9696" w:themeColor="accent3" w:sz="8" w:space="0"/>
          <w:insideH w:val="nil"/>
          <w:insideV w:val="nil"/>
        </w:tcBorders>
        <w:shd w:val="clear" w:color="auto" w:fill="FFFFFF" w:themeFill="background1"/>
      </w:tcPr>
    </w:tblStylePr>
    <w:tblStylePr w:type="lastCol">
      <w:tblPr/>
      <w:tcPr>
        <w:tcBorders>
          <w:top w:val="nil"/>
          <w:left w:val="single" w:color="969696"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97">
    <w:name w:val="Medium List 2 Accent 4"/>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rPr>
        <w:sz w:val="24"/>
        <w:szCs w:val="24"/>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8080" w:themeColor="accent4" w:sz="8" w:space="0"/>
          <w:insideH w:val="nil"/>
          <w:insideV w:val="nil"/>
        </w:tcBorders>
        <w:shd w:val="clear" w:color="auto" w:fill="FFFFFF" w:themeFill="background1"/>
      </w:tcPr>
    </w:tblStylePr>
    <w:tblStylePr w:type="lastCol">
      <w:tblPr/>
      <w:tcPr>
        <w:tcBorders>
          <w:top w:val="nil"/>
          <w:left w:val="single" w:color="80808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98">
    <w:name w:val="Medium List 2 Accent 5"/>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rPr>
        <w:sz w:val="24"/>
        <w:szCs w:val="24"/>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F5F5F" w:themeColor="accent5" w:sz="8" w:space="0"/>
          <w:insideH w:val="nil"/>
          <w:insideV w:val="nil"/>
        </w:tcBorders>
        <w:shd w:val="clear" w:color="auto" w:fill="FFFFFF" w:themeFill="background1"/>
      </w:tcPr>
    </w:tblStylePr>
    <w:tblStylePr w:type="lastCol">
      <w:tblPr/>
      <w:tcPr>
        <w:tcBorders>
          <w:top w:val="nil"/>
          <w:left w:val="single" w:color="5F5F5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99">
    <w:name w:val="Medium List 2 Accent 6"/>
    <w:basedOn w:val="12"/>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rPr>
        <w:sz w:val="24"/>
        <w:szCs w:val="24"/>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D4D" w:themeColor="accent6" w:sz="8" w:space="0"/>
          <w:insideH w:val="nil"/>
          <w:insideV w:val="nil"/>
        </w:tcBorders>
        <w:shd w:val="clear" w:color="auto" w:fill="FFFFFF" w:themeFill="background1"/>
      </w:tcPr>
    </w:tblStylePr>
    <w:tblStylePr w:type="lastCol">
      <w:tblPr/>
      <w:tcPr>
        <w:tcBorders>
          <w:top w:val="nil"/>
          <w:left w:val="single" w:color="4D4D4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00">
    <w:name w:val="Medium Grid 1"/>
    <w:basedOn w:val="12"/>
    <w:semiHidden/>
    <w:unhideWhenUsed/>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01">
    <w:name w:val="Medium Grid 1 Accent 1"/>
    <w:basedOn w:val="12"/>
    <w:semiHidden/>
    <w:unhideWhenUsed/>
    <w:uiPriority w:val="67"/>
    <w:tblPr>
      <w:tblBorders>
        <w:top w:val="single" w:color="E5E5E5" w:themeColor="accent1" w:themeTint="BF" w:sz="8" w:space="0"/>
        <w:left w:val="single" w:color="E5E5E5" w:themeColor="accent1" w:themeTint="BF" w:sz="8" w:space="0"/>
        <w:bottom w:val="single" w:color="E5E5E5" w:themeColor="accent1" w:themeTint="BF" w:sz="8" w:space="0"/>
        <w:right w:val="single" w:color="E5E5E5" w:themeColor="accent1" w:themeTint="BF" w:sz="8" w:space="0"/>
        <w:insideH w:val="single" w:color="E5E5E5" w:themeColor="accent1" w:themeTint="BF" w:sz="8" w:space="0"/>
        <w:insideV w:val="single" w:color="E5E5E5" w:themeColor="accent1" w:themeTint="BF" w:sz="8" w:space="0"/>
      </w:tblBorders>
    </w:tblPr>
    <w:tcPr>
      <w:shd w:val="clear" w:color="auto" w:fill="F6F6F6" w:themeFill="accent1" w:themeFillTint="3F"/>
    </w:tcPr>
    <w:tblStylePr w:type="firstRow">
      <w:rPr>
        <w:b/>
        <w:bCs/>
      </w:rPr>
    </w:tblStylePr>
    <w:tblStylePr w:type="lastRow">
      <w:rPr>
        <w:b/>
        <w:bCs/>
      </w:rPr>
      <w:tblPr/>
      <w:tcPr>
        <w:tcBorders>
          <w:top w:val="single" w:color="E5E5E5" w:themeColor="accent1" w:themeTint="BF" w:sz="18" w:space="0"/>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02">
    <w:name w:val="Medium Grid 1 Accent 2"/>
    <w:basedOn w:val="12"/>
    <w:semiHidden/>
    <w:unhideWhenUsed/>
    <w:uiPriority w:val="67"/>
    <w:tblPr>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insideV w:val="single" w:color="C5C5C5" w:themeColor="accent2" w:themeTint="BF" w:sz="8" w:space="0"/>
      </w:tblBorders>
    </w:tblPr>
    <w:tcPr>
      <w:shd w:val="clear" w:color="auto" w:fill="EBEBEB" w:themeFill="accent2" w:themeFillTint="3F"/>
    </w:tcPr>
    <w:tblStylePr w:type="firstRow">
      <w:rPr>
        <w:b/>
        <w:bCs/>
      </w:rPr>
    </w:tblStylePr>
    <w:tblStylePr w:type="lastRow">
      <w:rPr>
        <w:b/>
        <w:bCs/>
      </w:rPr>
      <w:tblPr/>
      <w:tcPr>
        <w:tcBorders>
          <w:top w:val="single" w:color="C5C5C5" w:themeColor="accent2" w:themeTint="BF" w:sz="18" w:space="0"/>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203">
    <w:name w:val="Medium Grid 1 Accent 3"/>
    <w:basedOn w:val="12"/>
    <w:semiHidden/>
    <w:unhideWhenUsed/>
    <w:uiPriority w:val="67"/>
    <w:tblPr>
      <w:tbl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single" w:color="B0B0B0" w:themeColor="accent3" w:themeTint="BF" w:sz="8" w:space="0"/>
        <w:insideV w:val="single" w:color="B0B0B0" w:themeColor="accent3" w:themeTint="BF" w:sz="8" w:space="0"/>
      </w:tblBorders>
    </w:tblPr>
    <w:tcPr>
      <w:shd w:val="clear" w:color="auto" w:fill="E5E5E5" w:themeFill="accent3" w:themeFillTint="3F"/>
    </w:tcPr>
    <w:tblStylePr w:type="firstRow">
      <w:rPr>
        <w:b/>
        <w:bCs/>
      </w:rPr>
    </w:tblStylePr>
    <w:tblStylePr w:type="lastRow">
      <w:rPr>
        <w:b/>
        <w:bCs/>
      </w:rPr>
      <w:tblPr/>
      <w:tcPr>
        <w:tcBorders>
          <w:top w:val="single" w:color="B0B0B0" w:themeColor="accent3" w:themeTint="BF" w:sz="18" w:space="0"/>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204">
    <w:name w:val="Medium Grid 1 Accent 4"/>
    <w:basedOn w:val="12"/>
    <w:semiHidden/>
    <w:unhideWhenUsed/>
    <w:uiPriority w:val="67"/>
    <w:tblPr>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insideV w:val="single" w:color="9F9F9F" w:themeColor="accent4" w:themeTint="BF" w:sz="8" w:space="0"/>
      </w:tblBorders>
    </w:tblPr>
    <w:tcPr>
      <w:shd w:val="clear" w:color="auto" w:fill="DFDFDF" w:themeFill="accent4" w:themeFillTint="3F"/>
    </w:tcPr>
    <w:tblStylePr w:type="firstRow">
      <w:rPr>
        <w:b/>
        <w:bCs/>
      </w:rPr>
    </w:tblStylePr>
    <w:tblStylePr w:type="lastRow">
      <w:rPr>
        <w:b/>
        <w:bCs/>
      </w:rPr>
      <w:tblPr/>
      <w:tcPr>
        <w:tcBorders>
          <w:top w:val="single" w:color="9F9F9F" w:themeColor="accent4" w:themeTint="BF" w:sz="18" w:space="0"/>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205">
    <w:name w:val="Medium Grid 1 Accent 5"/>
    <w:basedOn w:val="12"/>
    <w:semiHidden/>
    <w:unhideWhenUsed/>
    <w:uiPriority w:val="67"/>
    <w:tblPr>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insideV w:val="single" w:color="878787" w:themeColor="accent5" w:themeTint="BF" w:sz="8" w:space="0"/>
      </w:tblBorders>
    </w:tblPr>
    <w:tcPr>
      <w:shd w:val="clear" w:color="auto" w:fill="D7D7D7" w:themeFill="accent5" w:themeFillTint="3F"/>
    </w:tcPr>
    <w:tblStylePr w:type="firstRow">
      <w:rPr>
        <w:b/>
        <w:bCs/>
      </w:rPr>
    </w:tblStylePr>
    <w:tblStylePr w:type="lastRow">
      <w:rPr>
        <w:b/>
        <w:bCs/>
      </w:rPr>
      <w:tblPr/>
      <w:tcPr>
        <w:tcBorders>
          <w:top w:val="single" w:color="878787" w:themeColor="accent5" w:themeTint="BF" w:sz="18" w:space="0"/>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206">
    <w:name w:val="Medium Grid 1 Accent 6"/>
    <w:basedOn w:val="12"/>
    <w:semiHidden/>
    <w:unhideWhenUsed/>
    <w:uiPriority w:val="67"/>
    <w:tblPr>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insideV w:val="single" w:color="797979" w:themeColor="accent6" w:themeTint="BF" w:sz="8" w:space="0"/>
      </w:tblBorders>
    </w:tblPr>
    <w:tcPr>
      <w:shd w:val="clear" w:color="auto" w:fill="D3D3D3" w:themeFill="accent6" w:themeFillTint="3F"/>
    </w:tcPr>
    <w:tblStylePr w:type="firstRow">
      <w:rPr>
        <w:b/>
        <w:bCs/>
      </w:rPr>
    </w:tblStylePr>
    <w:tblStylePr w:type="lastRow">
      <w:rPr>
        <w:b/>
        <w:bCs/>
      </w:rPr>
      <w:tblPr/>
      <w:tcPr>
        <w:tcBorders>
          <w:top w:val="single" w:color="797979" w:themeColor="accent6" w:themeTint="BF" w:sz="18" w:space="0"/>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07">
    <w:name w:val="Medium Grid 2"/>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208">
    <w:name w:val="Medium Grid 2 Accent 1"/>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DDDDDD" w:themeColor="accent1" w:sz="8" w:space="0"/>
        <w:left w:val="single" w:color="DDDDDD" w:themeColor="accent1" w:sz="8" w:space="0"/>
        <w:bottom w:val="single" w:color="DDDDDD" w:themeColor="accent1" w:sz="8" w:space="0"/>
        <w:right w:val="single" w:color="DDDDDD" w:themeColor="accent1" w:sz="8" w:space="0"/>
        <w:insideH w:val="single" w:color="DDDDDD" w:themeColor="accent1" w:sz="8" w:space="0"/>
        <w:insideV w:val="single" w:color="DDDDDD" w:themeColor="accent1" w:sz="8" w:space="0"/>
      </w:tblBorders>
    </w:tblPr>
    <w:tcPr>
      <w:shd w:val="clear" w:color="auto" w:fill="F6F6F6" w:themeFill="accent1" w:themeFillTint="3F"/>
    </w:tcPr>
    <w:tblStylePr w:type="firstRow">
      <w:rPr>
        <w:b/>
        <w:bCs/>
        <w:color w:val="000000" w:themeColor="text1"/>
        <w14:textFill>
          <w14:solidFill>
            <w14:schemeClr w14:val="tx1"/>
          </w14:solidFill>
        </w14:textFill>
      </w:rPr>
      <w:tblPr/>
      <w:tcPr>
        <w:shd w:val="clear" w:color="auto" w:fill="FBFBFB"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insideV w:val="single" w:sz="6" w:space="0"/>
        </w:tcBorders>
        <w:shd w:val="clear" w:color="auto" w:fill="EEEEEE" w:themeFill="accent1" w:themeFillTint="7F"/>
      </w:tcPr>
    </w:tblStylePr>
    <w:tblStylePr w:type="nwCell">
      <w:tblPr/>
      <w:tcPr>
        <w:shd w:val="clear" w:color="auto" w:fill="FFFFFF" w:themeFill="background1"/>
      </w:tcPr>
    </w:tblStylePr>
  </w:style>
  <w:style w:type="table" w:styleId="209">
    <w:name w:val="Medium Grid 2 Accent 2"/>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cPr>
      <w:shd w:val="clear" w:color="auto" w:fill="EBEBEB" w:themeFill="accent2" w:themeFillTint="3F"/>
    </w:tcPr>
    <w:tblStylePr w:type="firstRow">
      <w:rPr>
        <w:b/>
        <w:bCs/>
        <w:color w:val="000000" w:themeColor="text1"/>
        <w14:textFill>
          <w14:solidFill>
            <w14:schemeClr w14:val="tx1"/>
          </w14:solidFill>
        </w14:textFill>
      </w:rPr>
      <w:tblPr/>
      <w:tcPr>
        <w:shd w:val="clear" w:color="auto" w:fill="F7F7F7"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insideV w:val="single" w:sz="6" w:space="0"/>
        </w:tcBorders>
        <w:shd w:val="clear" w:color="auto" w:fill="D8D8D8" w:themeFill="accent2" w:themeFillTint="7F"/>
      </w:tcPr>
    </w:tblStylePr>
    <w:tblStylePr w:type="nwCell">
      <w:tblPr/>
      <w:tcPr>
        <w:shd w:val="clear" w:color="auto" w:fill="FFFFFF" w:themeFill="background1"/>
      </w:tcPr>
    </w:tblStylePr>
  </w:style>
  <w:style w:type="table" w:styleId="210">
    <w:name w:val="Medium Grid 2 Accent 3"/>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969696" w:themeColor="accent3" w:sz="8" w:space="0"/>
        <w:left w:val="single" w:color="969696" w:themeColor="accent3" w:sz="8" w:space="0"/>
        <w:bottom w:val="single" w:color="969696" w:themeColor="accent3" w:sz="8" w:space="0"/>
        <w:right w:val="single" w:color="969696" w:themeColor="accent3" w:sz="8" w:space="0"/>
        <w:insideH w:val="single" w:color="969696" w:themeColor="accent3" w:sz="8" w:space="0"/>
        <w:insideV w:val="single" w:color="969696" w:themeColor="accent3" w:sz="8" w:space="0"/>
      </w:tblBorders>
    </w:tblPr>
    <w:tcPr>
      <w:shd w:val="clear" w:color="auto" w:fill="E5E5E5" w:themeFill="accent3" w:themeFillTint="3F"/>
    </w:tcPr>
    <w:tblStylePr w:type="firstRow">
      <w:rPr>
        <w:b/>
        <w:bCs/>
        <w:color w:val="000000" w:themeColor="text1"/>
        <w14:textFill>
          <w14:solidFill>
            <w14:schemeClr w14:val="tx1"/>
          </w14:solidFill>
        </w14:textFill>
      </w:rPr>
      <w:tblPr/>
      <w:tcPr>
        <w:shd w:val="clear" w:color="auto" w:fill="F4F4F4"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9E9E9" w:themeFill="accent3" w:themeFillTint="33"/>
      </w:tcPr>
    </w:tblStylePr>
    <w:tblStylePr w:type="band1Vert">
      <w:tblPr/>
      <w:tcPr>
        <w:shd w:val="clear" w:color="auto" w:fill="CACACA" w:themeFill="accent3" w:themeFillTint="7F"/>
      </w:tcPr>
    </w:tblStylePr>
    <w:tblStylePr w:type="band1Horz">
      <w:tblPr/>
      <w:tcPr>
        <w:tcBorders>
          <w:insideH w:val="single" w:sz="6" w:space="0"/>
          <w:insideV w:val="single" w:sz="6" w:space="0"/>
        </w:tcBorders>
        <w:shd w:val="clear" w:color="auto" w:fill="CACACA" w:themeFill="accent3" w:themeFillTint="7F"/>
      </w:tcPr>
    </w:tblStylePr>
    <w:tblStylePr w:type="nwCell">
      <w:tblPr/>
      <w:tcPr>
        <w:shd w:val="clear" w:color="auto" w:fill="FFFFFF" w:themeFill="background1"/>
      </w:tcPr>
    </w:tblStylePr>
  </w:style>
  <w:style w:type="table" w:styleId="211">
    <w:name w:val="Medium Grid 2 Accent 4"/>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cPr>
      <w:shd w:val="clear" w:color="auto" w:fill="DFDFDF" w:themeFill="accent4" w:themeFillTint="3F"/>
    </w:tcPr>
    <w:tblStylePr w:type="firstRow">
      <w:rPr>
        <w:b/>
        <w:bCs/>
        <w:color w:val="000000" w:themeColor="text1"/>
        <w14:textFill>
          <w14:solidFill>
            <w14:schemeClr w14:val="tx1"/>
          </w14:solidFill>
        </w14:textFill>
      </w:rPr>
      <w:tblPr/>
      <w:tcPr>
        <w:shd w:val="clear" w:color="auto" w:fill="F2F2F2"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insideV w:val="single" w:sz="6" w:space="0"/>
        </w:tcBorders>
        <w:shd w:val="clear" w:color="auto" w:fill="BFBFBF" w:themeFill="accent4" w:themeFillTint="7F"/>
      </w:tcPr>
    </w:tblStylePr>
    <w:tblStylePr w:type="nwCell">
      <w:tblPr/>
      <w:tcPr>
        <w:shd w:val="clear" w:color="auto" w:fill="FFFFFF" w:themeFill="background1"/>
      </w:tcPr>
    </w:tblStylePr>
  </w:style>
  <w:style w:type="table" w:styleId="212">
    <w:name w:val="Medium Grid 2 Accent 5"/>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cPr>
      <w:shd w:val="clear" w:color="auto" w:fill="D7D7D7" w:themeFill="accent5" w:themeFillTint="3F"/>
    </w:tcPr>
    <w:tblStylePr w:type="firstRow">
      <w:rPr>
        <w:b/>
        <w:bCs/>
        <w:color w:val="000000" w:themeColor="text1"/>
        <w14:textFill>
          <w14:solidFill>
            <w14:schemeClr w14:val="tx1"/>
          </w14:solidFill>
        </w14:textFill>
      </w:rPr>
      <w:tblPr/>
      <w:tcPr>
        <w:shd w:val="clear" w:color="auto" w:fill="EFEFEF"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DEDE" w:themeFill="accent5" w:themeFillTint="33"/>
      </w:tcPr>
    </w:tblStylePr>
    <w:tblStylePr w:type="band1Vert">
      <w:tblPr/>
      <w:tcPr>
        <w:shd w:val="clear" w:color="auto" w:fill="AFAFAF" w:themeFill="accent5" w:themeFillTint="7F"/>
      </w:tcPr>
    </w:tblStylePr>
    <w:tblStylePr w:type="band1Horz">
      <w:tblPr/>
      <w:tcPr>
        <w:tcBorders>
          <w:insideH w:val="single" w:sz="6" w:space="0"/>
          <w:insideV w:val="single" w:sz="6" w:space="0"/>
        </w:tcBorders>
        <w:shd w:val="clear" w:color="auto" w:fill="AFAFAF" w:themeFill="accent5" w:themeFillTint="7F"/>
      </w:tcPr>
    </w:tblStylePr>
    <w:tblStylePr w:type="nwCell">
      <w:tblPr/>
      <w:tcPr>
        <w:shd w:val="clear" w:color="auto" w:fill="FFFFFF" w:themeFill="background1"/>
      </w:tcPr>
    </w:tblStylePr>
  </w:style>
  <w:style w:type="table" w:styleId="213">
    <w:name w:val="Medium Grid 2 Accent 6"/>
    <w:basedOn w:val="12"/>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cPr>
      <w:shd w:val="clear" w:color="auto" w:fill="D3D3D3" w:themeFill="accent6" w:themeFillTint="3F"/>
    </w:tcPr>
    <w:tblStylePr w:type="firstRow">
      <w:rPr>
        <w:b/>
        <w:bCs/>
        <w:color w:val="000000" w:themeColor="text1"/>
        <w14:textFill>
          <w14:solidFill>
            <w14:schemeClr w14:val="tx1"/>
          </w14:solidFill>
        </w14:textFill>
      </w:rPr>
      <w:tblPr/>
      <w:tcPr>
        <w:shd w:val="clear" w:color="auto" w:fill="EDEDED"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insideV w:val="single" w:sz="6" w:space="0"/>
        </w:tcBorders>
        <w:shd w:val="clear" w:color="auto" w:fill="A6A6A6" w:themeFill="accent6" w:themeFillTint="7F"/>
      </w:tcPr>
    </w:tblStylePr>
    <w:tblStylePr w:type="nwCell">
      <w:tblPr/>
      <w:tcPr>
        <w:shd w:val="clear" w:color="auto" w:fill="FFFFFF" w:themeFill="background1"/>
      </w:tcPr>
    </w:tblStylePr>
  </w:style>
  <w:style w:type="table" w:styleId="214">
    <w:name w:val="Medium Grid 3"/>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215">
    <w:name w:val="Medium Grid 3 Accent 1"/>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F6F6"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DDDDD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DDDDD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DDDDD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DDDDD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EEE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EEEEEE" w:themeFill="accent1" w:themeFillTint="7F"/>
      </w:tcPr>
    </w:tblStylePr>
  </w:style>
  <w:style w:type="table" w:styleId="216">
    <w:name w:val="Medium Grid 3 Accent 2"/>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EBEB"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B2B2B2"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B2B2B2"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B2B2B2"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B2B2B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D8D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8D8D8" w:themeFill="accent2" w:themeFillTint="7F"/>
      </w:tcPr>
    </w:tblStylePr>
  </w:style>
  <w:style w:type="table" w:styleId="217">
    <w:name w:val="Medium Grid 3 Accent 3"/>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5E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69696"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69696"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69696"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69696"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ACA"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ACACA" w:themeFill="accent3" w:themeFillTint="7F"/>
      </w:tcPr>
    </w:tblStylePr>
  </w:style>
  <w:style w:type="table" w:styleId="218">
    <w:name w:val="Medium Grid 3 Accent 4"/>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FD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808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808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808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808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FB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FBF" w:themeFill="accent4" w:themeFillTint="7F"/>
      </w:tcPr>
    </w:tblStylePr>
  </w:style>
  <w:style w:type="table" w:styleId="219">
    <w:name w:val="Medium Grid 3 Accent 5"/>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D7D7"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F5F5F"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F5F5F"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F5F5F"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F5F5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FAFA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FAFAF" w:themeFill="accent5" w:themeFillTint="7F"/>
      </w:tcPr>
    </w:tblStylePr>
  </w:style>
  <w:style w:type="table" w:styleId="220">
    <w:name w:val="Medium Grid 3 Accent 6"/>
    <w:basedOn w:val="12"/>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3D3"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D4D4D"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D4D4D"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D4D4D"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D4D4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6A6A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6A6A6" w:themeFill="accent6" w:themeFillTint="7F"/>
      </w:tcPr>
    </w:tblStylePr>
  </w:style>
  <w:style w:type="table" w:styleId="221">
    <w:name w:val="Dark List"/>
    <w:basedOn w:val="12"/>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22">
    <w:name w:val="Dark List Accent 1"/>
    <w:basedOn w:val="12"/>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DDDDD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A5A5A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223">
    <w:name w:val="Dark List Accent 2"/>
    <w:basedOn w:val="12"/>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B2B2B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858585"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224">
    <w:name w:val="Dark List Accent 3"/>
    <w:basedOn w:val="12"/>
    <w:semiHidden/>
    <w:unhideWhenUsed/>
    <w:uiPriority w:val="70"/>
    <w:rPr>
      <w:color w:val="FFFFFF" w:themeColor="background1"/>
      <w14:textFill>
        <w14:solidFill>
          <w14:schemeClr w14:val="bg1"/>
        </w14:solidFill>
      </w14:textFill>
    </w:rPr>
    <w:tblPr>
      <w:tblStyleRowBandSize w:val="1"/>
      <w:tblStyleColBandSize w:val="1"/>
    </w:tblPr>
    <w:tcPr>
      <w:shd w:val="clear" w:color="auto" w:fill="969696"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0707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225">
    <w:name w:val="Dark List Accent 4"/>
    <w:basedOn w:val="12"/>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80808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5F5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226">
    <w:name w:val="Dark List Accent 5"/>
    <w:basedOn w:val="12"/>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F5F5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74747"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227">
    <w:name w:val="Dark List Accent 6"/>
    <w:basedOn w:val="12"/>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D4D4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9393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228">
    <w:name w:val="Colorful Shading"/>
    <w:basedOn w:val="12"/>
    <w:semiHidden/>
    <w:unhideWhenUsed/>
    <w:qFormat/>
    <w:uiPriority w:val="71"/>
    <w:rPr>
      <w:color w:val="000000" w:themeColor="text1"/>
      <w14:textFill>
        <w14:solidFill>
          <w14:schemeClr w14:val="tx1"/>
        </w14:solidFill>
      </w14:textFill>
    </w:rPr>
    <w:tblPr>
      <w:tblBorders>
        <w:top w:val="single" w:color="B2B2B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29">
    <w:name w:val="Colorful Shading Accent 1"/>
    <w:basedOn w:val="12"/>
    <w:semiHidden/>
    <w:unhideWhenUsed/>
    <w:qFormat/>
    <w:uiPriority w:val="71"/>
    <w:rPr>
      <w:color w:val="000000" w:themeColor="text1"/>
      <w14:textFill>
        <w14:solidFill>
          <w14:schemeClr w14:val="tx1"/>
        </w14:solidFill>
      </w14:textFill>
    </w:rPr>
    <w:tblPr>
      <w:tblBorders>
        <w:top w:val="single" w:color="B2B2B2" w:themeColor="accent2" w:sz="24" w:space="0"/>
        <w:left w:val="single" w:color="DDDDDD" w:themeColor="accent1" w:sz="4" w:space="0"/>
        <w:bottom w:val="single" w:color="DDDDDD" w:themeColor="accent1" w:sz="4" w:space="0"/>
        <w:right w:val="single" w:color="DDDDDD" w:themeColor="accent1" w:sz="4" w:space="0"/>
        <w:insideH w:val="single" w:color="FFFFFF" w:themeColor="background1" w:sz="4" w:space="0"/>
        <w:insideV w:val="single" w:color="FFFFFF" w:themeColor="background1" w:sz="4" w:space="0"/>
      </w:tblBorders>
    </w:tblPr>
    <w:tcPr>
      <w:shd w:val="clear" w:color="auto" w:fill="FBFBFB" w:themeFill="accen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84848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84848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0">
    <w:name w:val="Colorful Shading Accent 2"/>
    <w:basedOn w:val="12"/>
    <w:semiHidden/>
    <w:unhideWhenUsed/>
    <w:qFormat/>
    <w:uiPriority w:val="71"/>
    <w:rPr>
      <w:color w:val="000000" w:themeColor="text1"/>
      <w14:textFill>
        <w14:solidFill>
          <w14:schemeClr w14:val="tx1"/>
        </w14:solidFill>
      </w14:textFill>
    </w:rPr>
    <w:tblPr>
      <w:tblBorders>
        <w:top w:val="single" w:color="B2B2B2" w:themeColor="accent2" w:sz="24" w:space="0"/>
        <w:left w:val="single" w:color="B2B2B2" w:themeColor="accent2" w:sz="4" w:space="0"/>
        <w:bottom w:val="single" w:color="B2B2B2" w:themeColor="accent2" w:sz="4" w:space="0"/>
        <w:right w:val="single" w:color="B2B2B2" w:themeColor="accent2" w:sz="4" w:space="0"/>
        <w:insideH w:val="single" w:color="FFFFFF" w:themeColor="background1" w:sz="4" w:space="0"/>
        <w:insideV w:val="single" w:color="FFFFFF" w:themeColor="background1" w:sz="4" w:space="0"/>
      </w:tblBorders>
    </w:tblPr>
    <w:tcPr>
      <w:shd w:val="clear" w:color="auto" w:fill="F7F7F7" w:themeFill="accent2"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A6A6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A6A6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1">
    <w:name w:val="Colorful Shading Accent 3"/>
    <w:basedOn w:val="12"/>
    <w:semiHidden/>
    <w:unhideWhenUsed/>
    <w:qFormat/>
    <w:uiPriority w:val="71"/>
    <w:rPr>
      <w:color w:val="000000" w:themeColor="text1"/>
      <w14:textFill>
        <w14:solidFill>
          <w14:schemeClr w14:val="tx1"/>
        </w14:solidFill>
      </w14:textFill>
    </w:rPr>
    <w:tblPr>
      <w:tblBorders>
        <w:top w:val="single" w:color="808080" w:themeColor="accent4" w:sz="24" w:space="0"/>
        <w:left w:val="single" w:color="969696" w:themeColor="accent3" w:sz="4" w:space="0"/>
        <w:bottom w:val="single" w:color="969696" w:themeColor="accent3" w:sz="4" w:space="0"/>
        <w:right w:val="single" w:color="969696" w:themeColor="accent3" w:sz="4" w:space="0"/>
        <w:insideH w:val="single" w:color="FFFFFF" w:themeColor="background1" w:sz="4" w:space="0"/>
        <w:insideV w:val="single" w:color="FFFFFF" w:themeColor="background1" w:sz="4" w:space="0"/>
      </w:tblBorders>
    </w:tblPr>
    <w:tcPr>
      <w:shd w:val="clear" w:color="auto" w:fill="F4F4F4" w:themeFill="accent3" w:themeFillTint="19"/>
    </w:tcPr>
    <w:tblStylePr w:type="firstRow">
      <w:rPr>
        <w:b/>
        <w:bCs/>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95959"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95959"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95959" w:themeFill="accent3" w:themeFillShade="99"/>
      </w:tcPr>
    </w:tblStylePr>
    <w:tblStylePr w:type="band1Vert">
      <w:tblPr/>
      <w:tcPr>
        <w:shd w:val="clear" w:color="auto" w:fill="D4D4D4" w:themeFill="accent3" w:themeFillTint="66"/>
      </w:tcPr>
    </w:tblStylePr>
    <w:tblStylePr w:type="band1Horz">
      <w:tblPr/>
      <w:tcPr>
        <w:shd w:val="clear" w:color="auto" w:fill="CACACA" w:themeFill="accent3" w:themeFillTint="7F"/>
      </w:tcPr>
    </w:tblStylePr>
  </w:style>
  <w:style w:type="table" w:styleId="232">
    <w:name w:val="Colorful Shading Accent 4"/>
    <w:basedOn w:val="12"/>
    <w:semiHidden/>
    <w:unhideWhenUsed/>
    <w:qFormat/>
    <w:uiPriority w:val="71"/>
    <w:rPr>
      <w:color w:val="000000" w:themeColor="text1"/>
      <w14:textFill>
        <w14:solidFill>
          <w14:schemeClr w14:val="tx1"/>
        </w14:solidFill>
      </w14:textFill>
    </w:rPr>
    <w:tblPr>
      <w:tblBorders>
        <w:top w:val="single" w:color="969696" w:themeColor="accent3" w:sz="24" w:space="0"/>
        <w:left w:val="single" w:color="808080" w:themeColor="accent4" w:sz="4" w:space="0"/>
        <w:bottom w:val="single" w:color="808080" w:themeColor="accent4" w:sz="4" w:space="0"/>
        <w:right w:val="single" w:color="808080" w:themeColor="accent4" w:sz="4" w:space="0"/>
        <w:insideH w:val="single" w:color="FFFFFF" w:themeColor="background1" w:sz="4" w:space="0"/>
        <w:insideV w:val="single" w:color="FFFFFF" w:themeColor="background1" w:sz="4" w:space="0"/>
      </w:tblBorders>
    </w:tblPr>
    <w:tcPr>
      <w:shd w:val="clear" w:color="auto" w:fill="F2F2F2" w:themeFill="accent4" w:themeFillTint="19"/>
    </w:tcPr>
    <w:tblStylePr w:type="firstRow">
      <w:rPr>
        <w:b/>
        <w:bCs/>
      </w:rPr>
      <w:tblPr/>
      <w:tcPr>
        <w:tcBorders>
          <w:top w:val="nil"/>
          <w:left w:val="nil"/>
          <w:bottom w:val="single" w:color="969696"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4C4C"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4C4C"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3">
    <w:name w:val="Colorful Shading Accent 5"/>
    <w:basedOn w:val="12"/>
    <w:semiHidden/>
    <w:unhideWhenUsed/>
    <w:qFormat/>
    <w:uiPriority w:val="71"/>
    <w:rPr>
      <w:color w:val="000000" w:themeColor="text1"/>
      <w14:textFill>
        <w14:solidFill>
          <w14:schemeClr w14:val="tx1"/>
        </w14:solidFill>
      </w14:textFill>
    </w:rPr>
    <w:tblPr>
      <w:tblBorders>
        <w:top w:val="single" w:color="4D4D4D" w:themeColor="accent6" w:sz="24" w:space="0"/>
        <w:left w:val="single" w:color="5F5F5F" w:themeColor="accent5" w:sz="4" w:space="0"/>
        <w:bottom w:val="single" w:color="5F5F5F" w:themeColor="accent5" w:sz="4" w:space="0"/>
        <w:right w:val="single" w:color="5F5F5F" w:themeColor="accent5" w:sz="4" w:space="0"/>
        <w:insideH w:val="single" w:color="FFFFFF" w:themeColor="background1" w:sz="4" w:space="0"/>
        <w:insideV w:val="single" w:color="FFFFFF" w:themeColor="background1" w:sz="4" w:space="0"/>
      </w:tblBorders>
    </w:tblPr>
    <w:tcPr>
      <w:shd w:val="clear" w:color="auto" w:fill="EFEFEF" w:themeFill="accent5" w:themeFillTint="19"/>
    </w:tcPr>
    <w:tblStylePr w:type="firstRow">
      <w:rPr>
        <w:b/>
        <w:bCs/>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38383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38383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383838" w:themeFill="accent5" w:themeFillShade="99"/>
      </w:tcPr>
    </w:tblStylePr>
    <w:tblStylePr w:type="band1Vert">
      <w:tblPr/>
      <w:tcPr>
        <w:shd w:val="clear" w:color="auto" w:fill="BEBEBE" w:themeFill="accent5" w:themeFillTint="66"/>
      </w:tcPr>
    </w:tblStylePr>
    <w:tblStylePr w:type="band1Horz">
      <w:tblPr/>
      <w:tcPr>
        <w:shd w:val="clear" w:color="auto" w:fill="AFAFAF"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4">
    <w:name w:val="Colorful Shading Accent 6"/>
    <w:basedOn w:val="12"/>
    <w:semiHidden/>
    <w:unhideWhenUsed/>
    <w:qFormat/>
    <w:uiPriority w:val="71"/>
    <w:rPr>
      <w:color w:val="000000" w:themeColor="text1"/>
      <w14:textFill>
        <w14:solidFill>
          <w14:schemeClr w14:val="tx1"/>
        </w14:solidFill>
      </w14:textFill>
    </w:rPr>
    <w:tblPr>
      <w:tblBorders>
        <w:top w:val="single" w:color="5F5F5F" w:themeColor="accent5" w:sz="24" w:space="0"/>
        <w:left w:val="single" w:color="4D4D4D" w:themeColor="accent6" w:sz="4" w:space="0"/>
        <w:bottom w:val="single" w:color="4D4D4D" w:themeColor="accent6" w:sz="4" w:space="0"/>
        <w:right w:val="single" w:color="4D4D4D" w:themeColor="accent6" w:sz="4" w:space="0"/>
        <w:insideH w:val="single" w:color="FFFFFF" w:themeColor="background1" w:sz="4" w:space="0"/>
        <w:insideV w:val="single" w:color="FFFFFF" w:themeColor="background1" w:sz="4" w:space="0"/>
      </w:tblBorders>
    </w:tblPr>
    <w:tcPr>
      <w:shd w:val="clear" w:color="auto" w:fill="EDEDED" w:themeFill="accent6" w:themeFillTint="19"/>
    </w:tcPr>
    <w:tblStylePr w:type="firstRow">
      <w:rPr>
        <w:b/>
        <w:bCs/>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E2E2E"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E2E2E"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5">
    <w:name w:val="Colorful List"/>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36">
    <w:name w:val="Colorful List Accent 1"/>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BFBFB"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237">
    <w:name w:val="Colorful List Accent 2"/>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7F7F7"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238">
    <w:name w:val="Colorful List Accent 3"/>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4F4F4"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6666" w:themeFill="accent4" w:themeFillShade="CC"/>
      </w:tcPr>
    </w:tblStylePr>
    <w:tblStylePr w:type="lastRow">
      <w:rPr>
        <w:b/>
        <w:bCs/>
        <w:color w:val="666666"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9E9E9" w:themeFill="accent3" w:themeFillTint="33"/>
      </w:tcPr>
    </w:tblStylePr>
  </w:style>
  <w:style w:type="table" w:styleId="239">
    <w:name w:val="Colorful List Accent 4"/>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2F2F2"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77777" w:themeFill="accent3" w:themeFillShade="CC"/>
      </w:tcPr>
    </w:tblStylePr>
    <w:tblStylePr w:type="lastRow">
      <w:rPr>
        <w:b/>
        <w:bCs/>
        <w:color w:val="78787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240">
    <w:name w:val="Colorful List Accent 5"/>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FEFEF"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D3D3D" w:themeFill="accent6" w:themeFillShade="CC"/>
      </w:tcPr>
    </w:tblStylePr>
    <w:tblStylePr w:type="lastRow">
      <w:rPr>
        <w:b/>
        <w:bCs/>
        <w:color w:val="3E3E3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EDEDE" w:themeFill="accent5" w:themeFillTint="33"/>
      </w:tcPr>
    </w:tblStylePr>
  </w:style>
  <w:style w:type="table" w:styleId="241">
    <w:name w:val="Colorful List Accent 6"/>
    <w:basedOn w:val="12"/>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DEDED"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4B4B4B" w:themeFill="accent5" w:themeFillShade="CC"/>
      </w:tcPr>
    </w:tblStylePr>
    <w:tblStylePr w:type="lastRow">
      <w:rPr>
        <w:b/>
        <w:bCs/>
        <w:color w:val="4C4C4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242">
    <w:name w:val="Colorful Grid"/>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43">
    <w:name w:val="Colorful Grid Accent 1"/>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14:textFill>
          <w14:solidFill>
            <w14:schemeClr w14:val="tx1"/>
          </w14:solidFill>
        </w14:textFill>
      </w:rPr>
      <w:tblPr/>
      <w:tcPr>
        <w:shd w:val="clear" w:color="auto" w:fill="F1F1F1" w:themeFill="accent1" w:themeFillTint="66"/>
      </w:tcPr>
    </w:tblStylePr>
    <w:tblStylePr w:type="firstCol">
      <w:rPr>
        <w:color w:val="FFFFFF" w:themeColor="background1"/>
        <w14:textFill>
          <w14:solidFill>
            <w14:schemeClr w14:val="bg1"/>
          </w14:solidFill>
        </w14:textFill>
      </w:rPr>
      <w:tblPr/>
      <w:tcPr>
        <w:shd w:val="clear" w:color="auto" w:fill="A5A5A5" w:themeFill="accent1" w:themeFillShade="BF"/>
      </w:tcPr>
    </w:tblStylePr>
    <w:tblStylePr w:type="lastCol">
      <w:rPr>
        <w:color w:val="FFFFFF" w:themeColor="background1"/>
        <w14:textFill>
          <w14:solidFill>
            <w14:schemeClr w14:val="bg1"/>
          </w14:solidFill>
        </w14:textFill>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44">
    <w:name w:val="Colorful Grid Accent 2"/>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14:textFill>
          <w14:solidFill>
            <w14:schemeClr w14:val="tx1"/>
          </w14:solidFill>
        </w14:textFill>
      </w:rPr>
      <w:tblPr/>
      <w:tcPr>
        <w:shd w:val="clear" w:color="auto" w:fill="E0E0E0" w:themeFill="accent2" w:themeFillTint="66"/>
      </w:tcPr>
    </w:tblStylePr>
    <w:tblStylePr w:type="firstCol">
      <w:rPr>
        <w:color w:val="FFFFFF" w:themeColor="background1"/>
        <w14:textFill>
          <w14:solidFill>
            <w14:schemeClr w14:val="bg1"/>
          </w14:solidFill>
        </w14:textFill>
      </w:rPr>
      <w:tblPr/>
      <w:tcPr>
        <w:shd w:val="clear" w:color="auto" w:fill="858585" w:themeFill="accent2" w:themeFillShade="BF"/>
      </w:tcPr>
    </w:tblStylePr>
    <w:tblStylePr w:type="lastCol">
      <w:rPr>
        <w:color w:val="FFFFFF" w:themeColor="background1"/>
        <w14:textFill>
          <w14:solidFill>
            <w14:schemeClr w14:val="bg1"/>
          </w14:solidFill>
        </w14:textFill>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245">
    <w:name w:val="Colorful Grid Accent 3"/>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9E9E9" w:themeFill="accent3" w:themeFillTint="33"/>
    </w:tcPr>
    <w:tblStylePr w:type="firstRow">
      <w:rPr>
        <w:b/>
        <w:bCs/>
      </w:rPr>
      <w:tblPr/>
      <w:tcPr>
        <w:shd w:val="clear" w:color="auto" w:fill="D4D4D4" w:themeFill="accent3" w:themeFillTint="66"/>
      </w:tcPr>
    </w:tblStylePr>
    <w:tblStylePr w:type="lastRow">
      <w:rPr>
        <w:b/>
        <w:bCs/>
        <w:color w:val="000000" w:themeColor="text1"/>
        <w14:textFill>
          <w14:solidFill>
            <w14:schemeClr w14:val="tx1"/>
          </w14:solidFill>
        </w14:textFill>
      </w:rPr>
      <w:tblPr/>
      <w:tcPr>
        <w:shd w:val="clear" w:color="auto" w:fill="D4D4D4" w:themeFill="accent3" w:themeFillTint="66"/>
      </w:tcPr>
    </w:tblStylePr>
    <w:tblStylePr w:type="firstCol">
      <w:rPr>
        <w:color w:val="FFFFFF" w:themeColor="background1"/>
        <w14:textFill>
          <w14:solidFill>
            <w14:schemeClr w14:val="bg1"/>
          </w14:solidFill>
        </w14:textFill>
      </w:rPr>
      <w:tblPr/>
      <w:tcPr>
        <w:shd w:val="clear" w:color="auto" w:fill="707070" w:themeFill="accent3" w:themeFillShade="BF"/>
      </w:tcPr>
    </w:tblStylePr>
    <w:tblStylePr w:type="lastCol">
      <w:rPr>
        <w:color w:val="FFFFFF" w:themeColor="background1"/>
        <w14:textFill>
          <w14:solidFill>
            <w14:schemeClr w14:val="bg1"/>
          </w14:solidFill>
        </w14:textFill>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246">
    <w:name w:val="Colorful Grid Accent 4"/>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14:textFill>
          <w14:solidFill>
            <w14:schemeClr w14:val="tx1"/>
          </w14:solidFill>
        </w14:textFill>
      </w:rPr>
      <w:tblPr/>
      <w:tcPr>
        <w:shd w:val="clear" w:color="auto" w:fill="CCCCCC" w:themeFill="accent4" w:themeFillTint="66"/>
      </w:tcPr>
    </w:tblStylePr>
    <w:tblStylePr w:type="firstCol">
      <w:rPr>
        <w:color w:val="FFFFFF" w:themeColor="background1"/>
        <w14:textFill>
          <w14:solidFill>
            <w14:schemeClr w14:val="bg1"/>
          </w14:solidFill>
        </w14:textFill>
      </w:rPr>
      <w:tblPr/>
      <w:tcPr>
        <w:shd w:val="clear" w:color="auto" w:fill="5F5F5F" w:themeFill="accent4" w:themeFillShade="BF"/>
      </w:tcPr>
    </w:tblStylePr>
    <w:tblStylePr w:type="lastCol">
      <w:rPr>
        <w:color w:val="FFFFFF" w:themeColor="background1"/>
        <w14:textFill>
          <w14:solidFill>
            <w14:schemeClr w14:val="bg1"/>
          </w14:solidFill>
        </w14:textFill>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247">
    <w:name w:val="Colorful Grid Accent 5"/>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DEDE" w:themeFill="accent5" w:themeFillTint="33"/>
    </w:tcPr>
    <w:tblStylePr w:type="firstRow">
      <w:rPr>
        <w:b/>
        <w:bCs/>
      </w:rPr>
      <w:tblPr/>
      <w:tcPr>
        <w:shd w:val="clear" w:color="auto" w:fill="BEBEBE" w:themeFill="accent5" w:themeFillTint="66"/>
      </w:tcPr>
    </w:tblStylePr>
    <w:tblStylePr w:type="lastRow">
      <w:rPr>
        <w:b/>
        <w:bCs/>
        <w:color w:val="000000" w:themeColor="text1"/>
        <w14:textFill>
          <w14:solidFill>
            <w14:schemeClr w14:val="tx1"/>
          </w14:solidFill>
        </w14:textFill>
      </w:rPr>
      <w:tblPr/>
      <w:tcPr>
        <w:shd w:val="clear" w:color="auto" w:fill="BEBEBE" w:themeFill="accent5" w:themeFillTint="66"/>
      </w:tcPr>
    </w:tblStylePr>
    <w:tblStylePr w:type="firstCol">
      <w:rPr>
        <w:color w:val="FFFFFF" w:themeColor="background1"/>
        <w14:textFill>
          <w14:solidFill>
            <w14:schemeClr w14:val="bg1"/>
          </w14:solidFill>
        </w14:textFill>
      </w:rPr>
      <w:tblPr/>
      <w:tcPr>
        <w:shd w:val="clear" w:color="auto" w:fill="474747" w:themeFill="accent5" w:themeFillShade="BF"/>
      </w:tcPr>
    </w:tblStylePr>
    <w:tblStylePr w:type="lastCol">
      <w:rPr>
        <w:color w:val="FFFFFF" w:themeColor="background1"/>
        <w14:textFill>
          <w14:solidFill>
            <w14:schemeClr w14:val="bg1"/>
          </w14:solidFill>
        </w14:textFill>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248">
    <w:name w:val="Colorful Grid Accent 6"/>
    <w:basedOn w:val="12"/>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14:textFill>
          <w14:solidFill>
            <w14:schemeClr w14:val="tx1"/>
          </w14:solidFill>
        </w14:textFill>
      </w:rPr>
      <w:tblPr/>
      <w:tcPr>
        <w:shd w:val="clear" w:color="auto" w:fill="B7B7B7" w:themeFill="accent6" w:themeFillTint="66"/>
      </w:tcPr>
    </w:tblStylePr>
    <w:tblStylePr w:type="firstCol">
      <w:rPr>
        <w:color w:val="FFFFFF" w:themeColor="background1"/>
        <w14:textFill>
          <w14:solidFill>
            <w14:schemeClr w14:val="bg1"/>
          </w14:solidFill>
        </w14:textFill>
      </w:rPr>
      <w:tblPr/>
      <w:tcPr>
        <w:shd w:val="clear" w:color="auto" w:fill="393939" w:themeFill="accent6" w:themeFillShade="BF"/>
      </w:tcPr>
    </w:tblStylePr>
    <w:tblStylePr w:type="lastCol">
      <w:rPr>
        <w:color w:val="FFFFFF" w:themeColor="background1"/>
        <w14:textFill>
          <w14:solidFill>
            <w14:schemeClr w14:val="bg1"/>
          </w14:solidFill>
        </w14:textFill>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character" w:customStyle="1" w:styleId="249">
    <w:name w:val="Heading 1 Char"/>
    <w:basedOn w:val="11"/>
    <w:link w:val="2"/>
    <w:qFormat/>
    <w:uiPriority w:val="9"/>
    <w:rPr>
      <w:rFonts w:asciiTheme="majorHAnsi" w:hAnsiTheme="majorHAnsi" w:eastAsiaTheme="majorEastAsia" w:cstheme="majorBidi"/>
      <w:b/>
      <w:bCs/>
      <w:color w:val="262626" w:themeColor="text1" w:themeTint="D9"/>
      <w:lang w:eastAsia="ja-JP"/>
      <w14:textFill>
        <w14:solidFill>
          <w14:schemeClr w14:val="tx1">
            <w14:lumMod w14:val="85000"/>
            <w14:lumOff w14:val="15000"/>
          </w14:schemeClr>
        </w14:solidFill>
      </w14:textFill>
    </w:rPr>
  </w:style>
  <w:style w:type="character" w:styleId="250">
    <w:name w:val="Placeholder Text"/>
    <w:basedOn w:val="11"/>
    <w:semiHidden/>
    <w:qFormat/>
    <w:uiPriority w:val="99"/>
    <w:rPr>
      <w:color w:val="595959" w:themeColor="text1" w:themeTint="A6"/>
      <w14:textFill>
        <w14:solidFill>
          <w14:schemeClr w14:val="tx1">
            <w14:lumMod w14:val="65000"/>
            <w14:lumOff w14:val="35000"/>
          </w14:schemeClr>
        </w14:solidFill>
      </w14:textFill>
    </w:rPr>
  </w:style>
  <w:style w:type="paragraph" w:customStyle="1" w:styleId="251">
    <w:name w:val="Bibliography"/>
    <w:basedOn w:val="1"/>
    <w:next w:val="1"/>
    <w:semiHidden/>
    <w:unhideWhenUsed/>
    <w:qFormat/>
    <w:uiPriority w:val="37"/>
  </w:style>
  <w:style w:type="character" w:customStyle="1" w:styleId="252">
    <w:name w:val="Body Text Char"/>
    <w:basedOn w:val="11"/>
    <w:link w:val="15"/>
    <w:semiHidden/>
    <w:qFormat/>
    <w:uiPriority w:val="99"/>
  </w:style>
  <w:style w:type="character" w:customStyle="1" w:styleId="253">
    <w:name w:val="Body Text 2 Char"/>
    <w:basedOn w:val="11"/>
    <w:link w:val="16"/>
    <w:semiHidden/>
    <w:qFormat/>
    <w:uiPriority w:val="99"/>
  </w:style>
  <w:style w:type="character" w:customStyle="1" w:styleId="254">
    <w:name w:val="Body Text 3 Char"/>
    <w:basedOn w:val="11"/>
    <w:link w:val="17"/>
    <w:semiHidden/>
    <w:qFormat/>
    <w:uiPriority w:val="99"/>
    <w:rPr>
      <w:szCs w:val="16"/>
    </w:rPr>
  </w:style>
  <w:style w:type="character" w:customStyle="1" w:styleId="255">
    <w:name w:val="Body Text First Indent Char"/>
    <w:basedOn w:val="252"/>
    <w:link w:val="18"/>
    <w:semiHidden/>
    <w:qFormat/>
    <w:uiPriority w:val="99"/>
  </w:style>
  <w:style w:type="character" w:customStyle="1" w:styleId="256">
    <w:name w:val="Body Text Indent Char"/>
    <w:basedOn w:val="11"/>
    <w:link w:val="19"/>
    <w:semiHidden/>
    <w:uiPriority w:val="99"/>
  </w:style>
  <w:style w:type="character" w:customStyle="1" w:styleId="257">
    <w:name w:val="Body Text First Indent 2 Char"/>
    <w:basedOn w:val="256"/>
    <w:link w:val="20"/>
    <w:semiHidden/>
    <w:qFormat/>
    <w:uiPriority w:val="99"/>
  </w:style>
  <w:style w:type="character" w:customStyle="1" w:styleId="258">
    <w:name w:val="Body Text Indent 2 Char"/>
    <w:basedOn w:val="11"/>
    <w:link w:val="21"/>
    <w:semiHidden/>
    <w:qFormat/>
    <w:uiPriority w:val="99"/>
  </w:style>
  <w:style w:type="character" w:customStyle="1" w:styleId="259">
    <w:name w:val="Body Text Indent 3 Char"/>
    <w:basedOn w:val="11"/>
    <w:link w:val="22"/>
    <w:semiHidden/>
    <w:qFormat/>
    <w:uiPriority w:val="99"/>
    <w:rPr>
      <w:szCs w:val="16"/>
    </w:rPr>
  </w:style>
  <w:style w:type="character" w:customStyle="1" w:styleId="260">
    <w:name w:val="Book Title"/>
    <w:basedOn w:val="11"/>
    <w:semiHidden/>
    <w:unhideWhenUsed/>
    <w:qFormat/>
    <w:uiPriority w:val="33"/>
    <w:rPr>
      <w:b/>
      <w:bCs/>
      <w:i/>
      <w:iCs/>
      <w:spacing w:val="0"/>
    </w:rPr>
  </w:style>
  <w:style w:type="character" w:customStyle="1" w:styleId="261">
    <w:name w:val="Closing Char"/>
    <w:basedOn w:val="11"/>
    <w:link w:val="24"/>
    <w:semiHidden/>
    <w:qFormat/>
    <w:uiPriority w:val="99"/>
  </w:style>
  <w:style w:type="character" w:customStyle="1" w:styleId="262">
    <w:name w:val="Comment Text Char"/>
    <w:basedOn w:val="11"/>
    <w:link w:val="26"/>
    <w:semiHidden/>
    <w:qFormat/>
    <w:uiPriority w:val="99"/>
    <w:rPr>
      <w:szCs w:val="20"/>
    </w:rPr>
  </w:style>
  <w:style w:type="character" w:customStyle="1" w:styleId="263">
    <w:name w:val="Comment Subject Char"/>
    <w:basedOn w:val="262"/>
    <w:link w:val="27"/>
    <w:semiHidden/>
    <w:qFormat/>
    <w:uiPriority w:val="99"/>
    <w:rPr>
      <w:b/>
      <w:bCs/>
      <w:szCs w:val="20"/>
    </w:rPr>
  </w:style>
  <w:style w:type="character" w:customStyle="1" w:styleId="264">
    <w:name w:val="Date Char"/>
    <w:basedOn w:val="11"/>
    <w:link w:val="28"/>
    <w:semiHidden/>
    <w:uiPriority w:val="99"/>
  </w:style>
  <w:style w:type="character" w:customStyle="1" w:styleId="265">
    <w:name w:val="Document Map Char"/>
    <w:basedOn w:val="11"/>
    <w:link w:val="29"/>
    <w:semiHidden/>
    <w:qFormat/>
    <w:uiPriority w:val="99"/>
    <w:rPr>
      <w:rFonts w:ascii="Segoe UI" w:hAnsi="Segoe UI" w:cs="Segoe UI"/>
      <w:szCs w:val="16"/>
    </w:rPr>
  </w:style>
  <w:style w:type="character" w:customStyle="1" w:styleId="266">
    <w:name w:val="E-mail Signature Char"/>
    <w:basedOn w:val="11"/>
    <w:link w:val="30"/>
    <w:semiHidden/>
    <w:qFormat/>
    <w:uiPriority w:val="99"/>
  </w:style>
  <w:style w:type="character" w:customStyle="1" w:styleId="267">
    <w:name w:val="Endnote Text Char"/>
    <w:basedOn w:val="11"/>
    <w:link w:val="33"/>
    <w:semiHidden/>
    <w:uiPriority w:val="99"/>
    <w:rPr>
      <w:szCs w:val="20"/>
    </w:rPr>
  </w:style>
  <w:style w:type="character" w:customStyle="1" w:styleId="268">
    <w:name w:val="Footer Char"/>
    <w:basedOn w:val="11"/>
    <w:link w:val="37"/>
    <w:qFormat/>
    <w:uiPriority w:val="99"/>
  </w:style>
  <w:style w:type="character" w:customStyle="1" w:styleId="269">
    <w:name w:val="Footnote Text Char"/>
    <w:basedOn w:val="11"/>
    <w:link w:val="39"/>
    <w:semiHidden/>
    <w:qFormat/>
    <w:uiPriority w:val="99"/>
    <w:rPr>
      <w:szCs w:val="20"/>
    </w:rPr>
  </w:style>
  <w:style w:type="table" w:customStyle="1" w:styleId="270">
    <w:name w:val="Grid Table 1 Light"/>
    <w:basedOn w:val="12"/>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71">
    <w:name w:val="Grid Table 1 Light Accent 1"/>
    <w:basedOn w:val="12"/>
    <w:uiPriority w:val="46"/>
    <w:tblPr>
      <w:tblBorders>
        <w:top w:val="single" w:color="F1F1F1" w:themeColor="accent1" w:themeTint="66" w:sz="4" w:space="0"/>
        <w:left w:val="single" w:color="F1F1F1" w:themeColor="accent1" w:themeTint="66" w:sz="4" w:space="0"/>
        <w:bottom w:val="single" w:color="F1F1F1" w:themeColor="accent1" w:themeTint="66" w:sz="4" w:space="0"/>
        <w:right w:val="single" w:color="F1F1F1" w:themeColor="accent1" w:themeTint="66" w:sz="4" w:space="0"/>
        <w:insideH w:val="single" w:color="F1F1F1" w:themeColor="accent1" w:themeTint="66" w:sz="4" w:space="0"/>
        <w:insideV w:val="single" w:color="F1F1F1" w:themeColor="accent1" w:themeTint="66" w:sz="4" w:space="0"/>
      </w:tblBorders>
    </w:tblPr>
    <w:tblStylePr w:type="firstRow">
      <w:rPr>
        <w:b/>
        <w:bCs/>
      </w:rPr>
      <w:tcPr>
        <w:tcBorders>
          <w:bottom w:val="single" w:color="EAEAEA" w:themeColor="accent1" w:themeTint="99" w:sz="12" w:space="0"/>
        </w:tcBorders>
      </w:tcPr>
    </w:tblStylePr>
    <w:tblStylePr w:type="lastRow">
      <w:rPr>
        <w:b/>
        <w:bCs/>
      </w:rPr>
      <w:tcPr>
        <w:tcBorders>
          <w:top w:val="double" w:color="EAEAEA" w:themeColor="accent1" w:themeTint="99" w:sz="2" w:space="0"/>
        </w:tcBorders>
      </w:tcPr>
    </w:tblStylePr>
    <w:tblStylePr w:type="firstCol">
      <w:rPr>
        <w:b/>
        <w:bCs/>
      </w:rPr>
    </w:tblStylePr>
    <w:tblStylePr w:type="lastCol">
      <w:rPr>
        <w:b/>
        <w:bCs/>
      </w:rPr>
    </w:tblStylePr>
  </w:style>
  <w:style w:type="table" w:customStyle="1" w:styleId="272">
    <w:name w:val="Grid Table 1 Light Accent 2"/>
    <w:basedOn w:val="12"/>
    <w:uiPriority w:val="46"/>
    <w:tblPr>
      <w:tblBorders>
        <w:top w:val="single" w:color="E0E0E0" w:themeColor="accent2" w:themeTint="66" w:sz="4" w:space="0"/>
        <w:left w:val="single" w:color="E0E0E0" w:themeColor="accent2" w:themeTint="66" w:sz="4" w:space="0"/>
        <w:bottom w:val="single" w:color="E0E0E0" w:themeColor="accent2" w:themeTint="66" w:sz="4" w:space="0"/>
        <w:right w:val="single" w:color="E0E0E0" w:themeColor="accent2" w:themeTint="66" w:sz="4" w:space="0"/>
        <w:insideH w:val="single" w:color="E0E0E0" w:themeColor="accent2" w:themeTint="66" w:sz="4" w:space="0"/>
        <w:insideV w:val="single" w:color="E0E0E0" w:themeColor="accent2" w:themeTint="66" w:sz="4" w:space="0"/>
      </w:tblBorders>
    </w:tblPr>
    <w:tblStylePr w:type="firstRow">
      <w:rPr>
        <w:b/>
        <w:bCs/>
      </w:rPr>
      <w:tcPr>
        <w:tcBorders>
          <w:bottom w:val="single" w:color="D0D0D0" w:themeColor="accent2" w:themeTint="99" w:sz="12" w:space="0"/>
        </w:tcBorders>
      </w:tcPr>
    </w:tblStylePr>
    <w:tblStylePr w:type="lastRow">
      <w:rPr>
        <w:b/>
        <w:bCs/>
      </w:rPr>
      <w:tcPr>
        <w:tcBorders>
          <w:top w:val="double" w:color="D0D0D0" w:themeColor="accent2" w:themeTint="99" w:sz="2" w:space="0"/>
        </w:tcBorders>
      </w:tcPr>
    </w:tblStylePr>
    <w:tblStylePr w:type="firstCol">
      <w:rPr>
        <w:b/>
        <w:bCs/>
      </w:rPr>
    </w:tblStylePr>
    <w:tblStylePr w:type="lastCol">
      <w:rPr>
        <w:b/>
        <w:bCs/>
      </w:rPr>
    </w:tblStylePr>
  </w:style>
  <w:style w:type="table" w:customStyle="1" w:styleId="273">
    <w:name w:val="Grid Table 1 Light Accent 3"/>
    <w:basedOn w:val="12"/>
    <w:uiPriority w:val="46"/>
    <w:tblPr>
      <w:tblBorders>
        <w:top w:val="single" w:color="D4D4D4" w:themeColor="accent3" w:themeTint="66" w:sz="4" w:space="0"/>
        <w:left w:val="single" w:color="D4D4D4" w:themeColor="accent3" w:themeTint="66" w:sz="4" w:space="0"/>
        <w:bottom w:val="single" w:color="D4D4D4" w:themeColor="accent3" w:themeTint="66" w:sz="4" w:space="0"/>
        <w:right w:val="single" w:color="D4D4D4" w:themeColor="accent3" w:themeTint="66" w:sz="4" w:space="0"/>
        <w:insideH w:val="single" w:color="D4D4D4" w:themeColor="accent3" w:themeTint="66" w:sz="4" w:space="0"/>
        <w:insideV w:val="single" w:color="D4D4D4" w:themeColor="accent3" w:themeTint="66" w:sz="4" w:space="0"/>
      </w:tblBorders>
    </w:tblPr>
    <w:tblStylePr w:type="firstRow">
      <w:rPr>
        <w:b/>
        <w:bCs/>
      </w:rPr>
      <w:tcPr>
        <w:tcBorders>
          <w:bottom w:val="single" w:color="BFBFBF" w:themeColor="accent3" w:themeTint="99" w:sz="12" w:space="0"/>
        </w:tcBorders>
      </w:tcPr>
    </w:tblStylePr>
    <w:tblStylePr w:type="lastRow">
      <w:rPr>
        <w:b/>
        <w:bCs/>
      </w:rPr>
      <w:tcPr>
        <w:tcBorders>
          <w:top w:val="double" w:color="BFBFBF" w:themeColor="accent3" w:themeTint="99" w:sz="2" w:space="0"/>
        </w:tcBorders>
      </w:tcPr>
    </w:tblStylePr>
    <w:tblStylePr w:type="firstCol">
      <w:rPr>
        <w:b/>
        <w:bCs/>
      </w:rPr>
    </w:tblStylePr>
    <w:tblStylePr w:type="lastCol">
      <w:rPr>
        <w:b/>
        <w:bCs/>
      </w:rPr>
    </w:tblStylePr>
  </w:style>
  <w:style w:type="table" w:customStyle="1" w:styleId="274">
    <w:name w:val="Grid Table 1 Light Accent 4"/>
    <w:basedOn w:val="12"/>
    <w:uiPriority w:val="46"/>
    <w:tblPr>
      <w:tblBorders>
        <w:top w:val="single" w:color="CCCCCC" w:themeColor="accent4" w:themeTint="66" w:sz="4" w:space="0"/>
        <w:left w:val="single" w:color="CCCCCC" w:themeColor="accent4" w:themeTint="66" w:sz="4" w:space="0"/>
        <w:bottom w:val="single" w:color="CCCCCC" w:themeColor="accent4" w:themeTint="66" w:sz="4" w:space="0"/>
        <w:right w:val="single" w:color="CCCCCC" w:themeColor="accent4" w:themeTint="66" w:sz="4" w:space="0"/>
        <w:insideH w:val="single" w:color="CCCCCC" w:themeColor="accent4" w:themeTint="66" w:sz="4" w:space="0"/>
        <w:insideV w:val="single" w:color="CCCCCC" w:themeColor="accent4" w:themeTint="66" w:sz="4" w:space="0"/>
      </w:tblBorders>
    </w:tblPr>
    <w:tblStylePr w:type="firstRow">
      <w:rPr>
        <w:b/>
        <w:bCs/>
      </w:rPr>
      <w:tcPr>
        <w:tcBorders>
          <w:bottom w:val="single" w:color="B2B2B2" w:themeColor="accent4" w:themeTint="99" w:sz="12" w:space="0"/>
        </w:tcBorders>
      </w:tcPr>
    </w:tblStylePr>
    <w:tblStylePr w:type="lastRow">
      <w:rPr>
        <w:b/>
        <w:bCs/>
      </w:rPr>
      <w:tcPr>
        <w:tcBorders>
          <w:top w:val="double" w:color="B2B2B2" w:themeColor="accent4" w:themeTint="99" w:sz="2" w:space="0"/>
        </w:tcBorders>
      </w:tcPr>
    </w:tblStylePr>
    <w:tblStylePr w:type="firstCol">
      <w:rPr>
        <w:b/>
        <w:bCs/>
      </w:rPr>
    </w:tblStylePr>
    <w:tblStylePr w:type="lastCol">
      <w:rPr>
        <w:b/>
        <w:bCs/>
      </w:rPr>
    </w:tblStylePr>
  </w:style>
  <w:style w:type="table" w:customStyle="1" w:styleId="275">
    <w:name w:val="Grid Table 1 Light Accent 5"/>
    <w:basedOn w:val="12"/>
    <w:uiPriority w:val="46"/>
    <w:tblPr>
      <w:tblBorders>
        <w:top w:val="single" w:color="BEBEBE" w:themeColor="accent5" w:themeTint="66" w:sz="4" w:space="0"/>
        <w:left w:val="single" w:color="BEBEBE" w:themeColor="accent5" w:themeTint="66" w:sz="4" w:space="0"/>
        <w:bottom w:val="single" w:color="BEBEBE" w:themeColor="accent5" w:themeTint="66" w:sz="4" w:space="0"/>
        <w:right w:val="single" w:color="BEBEBE" w:themeColor="accent5" w:themeTint="66" w:sz="4" w:space="0"/>
        <w:insideH w:val="single" w:color="BEBEBE" w:themeColor="accent5" w:themeTint="66" w:sz="4" w:space="0"/>
        <w:insideV w:val="single" w:color="BEBEBE" w:themeColor="accent5" w:themeTint="66" w:sz="4" w:space="0"/>
      </w:tblBorders>
    </w:tblPr>
    <w:tblStylePr w:type="firstRow">
      <w:rPr>
        <w:b/>
        <w:bCs/>
      </w:rPr>
      <w:tcPr>
        <w:tcBorders>
          <w:bottom w:val="single" w:color="9E9E9E" w:themeColor="accent5" w:themeTint="99" w:sz="12" w:space="0"/>
        </w:tcBorders>
      </w:tcPr>
    </w:tblStylePr>
    <w:tblStylePr w:type="lastRow">
      <w:rPr>
        <w:b/>
        <w:bCs/>
      </w:rPr>
      <w:tcPr>
        <w:tcBorders>
          <w:top w:val="double" w:color="9E9E9E" w:themeColor="accent5" w:themeTint="99" w:sz="2" w:space="0"/>
        </w:tcBorders>
      </w:tcPr>
    </w:tblStylePr>
    <w:tblStylePr w:type="firstCol">
      <w:rPr>
        <w:b/>
        <w:bCs/>
      </w:rPr>
    </w:tblStylePr>
    <w:tblStylePr w:type="lastCol">
      <w:rPr>
        <w:b/>
        <w:bCs/>
      </w:rPr>
    </w:tblStylePr>
  </w:style>
  <w:style w:type="table" w:customStyle="1" w:styleId="276">
    <w:name w:val="Grid Table 1 Light Accent 6"/>
    <w:basedOn w:val="12"/>
    <w:uiPriority w:val="46"/>
    <w:tblPr>
      <w:tblBorders>
        <w:top w:val="single" w:color="B7B7B7" w:themeColor="accent6" w:themeTint="66" w:sz="4" w:space="0"/>
        <w:left w:val="single" w:color="B7B7B7" w:themeColor="accent6" w:themeTint="66" w:sz="4" w:space="0"/>
        <w:bottom w:val="single" w:color="B7B7B7" w:themeColor="accent6" w:themeTint="66" w:sz="4" w:space="0"/>
        <w:right w:val="single" w:color="B7B7B7" w:themeColor="accent6" w:themeTint="66" w:sz="4" w:space="0"/>
        <w:insideH w:val="single" w:color="B7B7B7" w:themeColor="accent6" w:themeTint="66" w:sz="4" w:space="0"/>
        <w:insideV w:val="single" w:color="B7B7B7" w:themeColor="accent6" w:themeTint="66" w:sz="4" w:space="0"/>
      </w:tblBorders>
    </w:tblPr>
    <w:tblStylePr w:type="firstRow">
      <w:rPr>
        <w:b/>
        <w:bCs/>
      </w:rPr>
      <w:tcPr>
        <w:tcBorders>
          <w:bottom w:val="single" w:color="949494" w:themeColor="accent6" w:themeTint="99" w:sz="12" w:space="0"/>
        </w:tcBorders>
      </w:tcPr>
    </w:tblStylePr>
    <w:tblStylePr w:type="lastRow">
      <w:rPr>
        <w:b/>
        <w:bCs/>
      </w:rPr>
      <w:tcPr>
        <w:tcBorders>
          <w:top w:val="double" w:color="949494" w:themeColor="accent6" w:themeTint="99" w:sz="2" w:space="0"/>
        </w:tcBorders>
      </w:tcPr>
    </w:tblStylePr>
    <w:tblStylePr w:type="firstCol">
      <w:rPr>
        <w:b/>
        <w:bCs/>
      </w:rPr>
    </w:tblStylePr>
    <w:tblStylePr w:type="lastCol">
      <w:rPr>
        <w:b/>
        <w:bCs/>
      </w:rPr>
    </w:tblStylePr>
  </w:style>
  <w:style w:type="table" w:customStyle="1" w:styleId="277">
    <w:name w:val="Grid Table 2"/>
    <w:basedOn w:val="12"/>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8">
    <w:name w:val="Grid Table 2 Accent 1"/>
    <w:basedOn w:val="12"/>
    <w:uiPriority w:val="47"/>
    <w:tblPr>
      <w:tblBorders>
        <w:top w:val="single" w:color="EAEAEA" w:themeColor="accent1" w:themeTint="99" w:sz="2" w:space="0"/>
        <w:bottom w:val="single" w:color="EAEAEA" w:themeColor="accent1" w:themeTint="99" w:sz="2" w:space="0"/>
        <w:insideH w:val="single" w:color="EAEAEA" w:themeColor="accent1" w:themeTint="99" w:sz="2" w:space="0"/>
        <w:insideV w:val="single" w:color="EAEAEA" w:themeColor="accent1" w:themeTint="99" w:sz="2" w:space="0"/>
      </w:tblBorders>
    </w:tblPr>
    <w:tblStylePr w:type="firstRow">
      <w:rPr>
        <w:b/>
        <w:bCs/>
      </w:rPr>
      <w:tcPr>
        <w:tcBorders>
          <w:top w:val="nil"/>
          <w:bottom w:val="single" w:color="EAEAEA" w:themeColor="accent1" w:themeTint="99" w:sz="12" w:space="0"/>
          <w:insideH w:val="nil"/>
          <w:insideV w:val="nil"/>
        </w:tcBorders>
        <w:shd w:val="clear" w:color="auto" w:fill="FFFFFF" w:themeFill="background1"/>
      </w:tcPr>
    </w:tblStylePr>
    <w:tblStylePr w:type="lastRow">
      <w:rPr>
        <w:b/>
        <w:bCs/>
      </w:rPr>
      <w:tcPr>
        <w:tcBorders>
          <w:top w:val="double" w:color="EAEAEA"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279">
    <w:name w:val="Grid Table 2 Accent 2"/>
    <w:basedOn w:val="12"/>
    <w:uiPriority w:val="47"/>
    <w:tblPr>
      <w:tblBorders>
        <w:top w:val="single" w:color="D0D0D0" w:themeColor="accent2" w:themeTint="99" w:sz="2" w:space="0"/>
        <w:bottom w:val="single" w:color="D0D0D0" w:themeColor="accent2" w:themeTint="99" w:sz="2" w:space="0"/>
        <w:insideH w:val="single" w:color="D0D0D0" w:themeColor="accent2" w:themeTint="99" w:sz="2" w:space="0"/>
        <w:insideV w:val="single" w:color="D0D0D0" w:themeColor="accent2" w:themeTint="99" w:sz="2" w:space="0"/>
      </w:tblBorders>
    </w:tblPr>
    <w:tblStylePr w:type="firstRow">
      <w:rPr>
        <w:b/>
        <w:bCs/>
      </w:rPr>
      <w:tcPr>
        <w:tcBorders>
          <w:top w:val="nil"/>
          <w:bottom w:val="single" w:color="D0D0D0" w:themeColor="accent2" w:themeTint="99" w:sz="12" w:space="0"/>
          <w:insideH w:val="nil"/>
          <w:insideV w:val="nil"/>
        </w:tcBorders>
        <w:shd w:val="clear" w:color="auto" w:fill="FFFFFF" w:themeFill="background1"/>
      </w:tcPr>
    </w:tblStylePr>
    <w:tblStylePr w:type="lastRow">
      <w:rPr>
        <w:b/>
        <w:bCs/>
      </w:rPr>
      <w:tcPr>
        <w:tcBorders>
          <w:top w:val="double" w:color="D0D0D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280">
    <w:name w:val="Grid Table 2 Accent 3"/>
    <w:basedOn w:val="12"/>
    <w:uiPriority w:val="47"/>
    <w:tblPr>
      <w:tblBorders>
        <w:top w:val="single" w:color="BFBFBF" w:themeColor="accent3" w:themeTint="99" w:sz="2" w:space="0"/>
        <w:bottom w:val="single" w:color="BFBFBF" w:themeColor="accent3" w:themeTint="99" w:sz="2" w:space="0"/>
        <w:insideH w:val="single" w:color="BFBFBF" w:themeColor="accent3" w:themeTint="99" w:sz="2" w:space="0"/>
        <w:insideV w:val="single" w:color="BFBFBF" w:themeColor="accent3" w:themeTint="99" w:sz="2" w:space="0"/>
      </w:tblBorders>
    </w:tblPr>
    <w:tblStylePr w:type="firstRow">
      <w:rPr>
        <w:b/>
        <w:bCs/>
      </w:rPr>
      <w:tcPr>
        <w:tcBorders>
          <w:top w:val="nil"/>
          <w:bottom w:val="single" w:color="BFBFBF" w:themeColor="accent3" w:themeTint="99" w:sz="12" w:space="0"/>
          <w:insideH w:val="nil"/>
          <w:insideV w:val="nil"/>
        </w:tcBorders>
        <w:shd w:val="clear" w:color="auto" w:fill="FFFFFF" w:themeFill="background1"/>
      </w:tcPr>
    </w:tblStylePr>
    <w:tblStylePr w:type="lastRow">
      <w:rPr>
        <w:b/>
        <w:bCs/>
      </w:rPr>
      <w:tcPr>
        <w:tcBorders>
          <w:top w:val="double" w:color="BFBFB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281">
    <w:name w:val="Grid Table 2 Accent 4"/>
    <w:basedOn w:val="12"/>
    <w:uiPriority w:val="47"/>
    <w:tblPr>
      <w:tblBorders>
        <w:top w:val="single" w:color="B2B2B2" w:themeColor="accent4" w:themeTint="99" w:sz="2" w:space="0"/>
        <w:bottom w:val="single" w:color="B2B2B2" w:themeColor="accent4" w:themeTint="99" w:sz="2" w:space="0"/>
        <w:insideH w:val="single" w:color="B2B2B2" w:themeColor="accent4" w:themeTint="99" w:sz="2" w:space="0"/>
        <w:insideV w:val="single" w:color="B2B2B2" w:themeColor="accent4" w:themeTint="99" w:sz="2" w:space="0"/>
      </w:tblBorders>
    </w:tblPr>
    <w:tblStylePr w:type="firstRow">
      <w:rPr>
        <w:b/>
        <w:bCs/>
      </w:rPr>
      <w:tcPr>
        <w:tcBorders>
          <w:top w:val="nil"/>
          <w:bottom w:val="single" w:color="B2B2B2" w:themeColor="accent4" w:themeTint="99" w:sz="12" w:space="0"/>
          <w:insideH w:val="nil"/>
          <w:insideV w:val="nil"/>
        </w:tcBorders>
        <w:shd w:val="clear" w:color="auto" w:fill="FFFFFF" w:themeFill="background1"/>
      </w:tcPr>
    </w:tblStylePr>
    <w:tblStylePr w:type="lastRow">
      <w:rPr>
        <w:b/>
        <w:bCs/>
      </w:rPr>
      <w:tcPr>
        <w:tcBorders>
          <w:top w:val="double" w:color="B2B2B2"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282">
    <w:name w:val="Grid Table 2 Accent 5"/>
    <w:basedOn w:val="12"/>
    <w:uiPriority w:val="47"/>
    <w:tblPr>
      <w:tblBorders>
        <w:top w:val="single" w:color="9E9E9E" w:themeColor="accent5" w:themeTint="99" w:sz="2" w:space="0"/>
        <w:bottom w:val="single" w:color="9E9E9E" w:themeColor="accent5" w:themeTint="99" w:sz="2" w:space="0"/>
        <w:insideH w:val="single" w:color="9E9E9E" w:themeColor="accent5" w:themeTint="99" w:sz="2" w:space="0"/>
        <w:insideV w:val="single" w:color="9E9E9E" w:themeColor="accent5" w:themeTint="99" w:sz="2" w:space="0"/>
      </w:tblBorders>
    </w:tblPr>
    <w:tblStylePr w:type="firstRow">
      <w:rPr>
        <w:b/>
        <w:bCs/>
      </w:rPr>
      <w:tcPr>
        <w:tcBorders>
          <w:top w:val="nil"/>
          <w:bottom w:val="single" w:color="9E9E9E" w:themeColor="accent5" w:themeTint="99" w:sz="12" w:space="0"/>
          <w:insideH w:val="nil"/>
          <w:insideV w:val="nil"/>
        </w:tcBorders>
        <w:shd w:val="clear" w:color="auto" w:fill="FFFFFF" w:themeFill="background1"/>
      </w:tcPr>
    </w:tblStylePr>
    <w:tblStylePr w:type="lastRow">
      <w:rPr>
        <w:b/>
        <w:bCs/>
      </w:rPr>
      <w:tcPr>
        <w:tcBorders>
          <w:top w:val="double" w:color="9E9E9E"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283">
    <w:name w:val="Grid Table 2 Accent 6"/>
    <w:basedOn w:val="12"/>
    <w:uiPriority w:val="47"/>
    <w:tblPr>
      <w:tblBorders>
        <w:top w:val="single" w:color="949494" w:themeColor="accent6" w:themeTint="99" w:sz="2" w:space="0"/>
        <w:bottom w:val="single" w:color="949494" w:themeColor="accent6" w:themeTint="99" w:sz="2" w:space="0"/>
        <w:insideH w:val="single" w:color="949494" w:themeColor="accent6" w:themeTint="99" w:sz="2" w:space="0"/>
        <w:insideV w:val="single" w:color="949494" w:themeColor="accent6" w:themeTint="99" w:sz="2" w:space="0"/>
      </w:tblBorders>
    </w:tblPr>
    <w:tblStylePr w:type="firstRow">
      <w:rPr>
        <w:b/>
        <w:bCs/>
      </w:rPr>
      <w:tcPr>
        <w:tcBorders>
          <w:top w:val="nil"/>
          <w:bottom w:val="single" w:color="949494" w:themeColor="accent6" w:themeTint="99" w:sz="12" w:space="0"/>
          <w:insideH w:val="nil"/>
          <w:insideV w:val="nil"/>
        </w:tcBorders>
        <w:shd w:val="clear" w:color="auto" w:fill="FFFFFF" w:themeFill="background1"/>
      </w:tcPr>
    </w:tblStylePr>
    <w:tblStylePr w:type="lastRow">
      <w:rPr>
        <w:b/>
        <w:bCs/>
      </w:rPr>
      <w:tcPr>
        <w:tcBorders>
          <w:top w:val="double" w:color="94949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284">
    <w:name w:val="Grid Table 3"/>
    <w:basedOn w:val="12"/>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85">
    <w:name w:val="Grid Table 3 Accent 1"/>
    <w:basedOn w:val="12"/>
    <w:uiPriority w:val="48"/>
    <w:tblPr>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8F8F8" w:themeFill="accent1" w:themeFillTint="33"/>
      </w:tcPr>
    </w:tblStylePr>
    <w:tblStylePr w:type="band1Horz">
      <w:tcPr>
        <w:shd w:val="clear" w:color="auto" w:fill="F8F8F8" w:themeFill="accent1" w:themeFillTint="33"/>
      </w:tcPr>
    </w:tblStylePr>
    <w:tblStylePr w:type="neCell">
      <w:tcPr>
        <w:tcBorders>
          <w:bottom w:val="single" w:color="EAEAEA" w:themeColor="accent1" w:themeTint="99" w:sz="4" w:space="0"/>
        </w:tcBorders>
      </w:tcPr>
    </w:tblStylePr>
    <w:tblStylePr w:type="nwCell">
      <w:tcPr>
        <w:tcBorders>
          <w:bottom w:val="single" w:color="EAEAEA" w:themeColor="accent1" w:themeTint="99" w:sz="4" w:space="0"/>
        </w:tcBorders>
      </w:tcPr>
    </w:tblStylePr>
    <w:tblStylePr w:type="seCell">
      <w:tcPr>
        <w:tcBorders>
          <w:top w:val="single" w:color="EAEAEA" w:themeColor="accent1" w:themeTint="99" w:sz="4" w:space="0"/>
        </w:tcBorders>
      </w:tcPr>
    </w:tblStylePr>
    <w:tblStylePr w:type="swCell">
      <w:tcPr>
        <w:tcBorders>
          <w:top w:val="single" w:color="EAEAEA" w:themeColor="accent1" w:themeTint="99" w:sz="4" w:space="0"/>
        </w:tcBorders>
      </w:tcPr>
    </w:tblStylePr>
  </w:style>
  <w:style w:type="table" w:customStyle="1" w:styleId="286">
    <w:name w:val="Grid Table 3 Accent 2"/>
    <w:basedOn w:val="12"/>
    <w:uiPriority w:val="48"/>
    <w:tblPr>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FEFEF" w:themeFill="accent2" w:themeFillTint="33"/>
      </w:tcPr>
    </w:tblStylePr>
    <w:tblStylePr w:type="band1Horz">
      <w:tcPr>
        <w:shd w:val="clear" w:color="auto" w:fill="EFEFEF" w:themeFill="accent2" w:themeFillTint="33"/>
      </w:tcPr>
    </w:tblStylePr>
    <w:tblStylePr w:type="neCell">
      <w:tcPr>
        <w:tcBorders>
          <w:bottom w:val="single" w:color="D0D0D0" w:themeColor="accent2" w:themeTint="99" w:sz="4" w:space="0"/>
        </w:tcBorders>
      </w:tcPr>
    </w:tblStylePr>
    <w:tblStylePr w:type="nwCell">
      <w:tcPr>
        <w:tcBorders>
          <w:bottom w:val="single" w:color="D0D0D0" w:themeColor="accent2" w:themeTint="99" w:sz="4" w:space="0"/>
        </w:tcBorders>
      </w:tcPr>
    </w:tblStylePr>
    <w:tblStylePr w:type="seCell">
      <w:tcPr>
        <w:tcBorders>
          <w:top w:val="single" w:color="D0D0D0" w:themeColor="accent2" w:themeTint="99" w:sz="4" w:space="0"/>
        </w:tcBorders>
      </w:tcPr>
    </w:tblStylePr>
    <w:tblStylePr w:type="swCell">
      <w:tcPr>
        <w:tcBorders>
          <w:top w:val="single" w:color="D0D0D0" w:themeColor="accent2" w:themeTint="99" w:sz="4" w:space="0"/>
        </w:tcBorders>
      </w:tcPr>
    </w:tblStylePr>
  </w:style>
  <w:style w:type="table" w:customStyle="1" w:styleId="287">
    <w:name w:val="Grid Table 3 Accent 3"/>
    <w:basedOn w:val="12"/>
    <w:uiPriority w:val="48"/>
    <w:tblPr>
      <w:tblBorders>
        <w:top w:val="single" w:color="BFBFBF" w:themeColor="accent3" w:themeTint="99" w:sz="4" w:space="0"/>
        <w:left w:val="single" w:color="BFBFBF" w:themeColor="accent3" w:themeTint="99" w:sz="4" w:space="0"/>
        <w:bottom w:val="single" w:color="BFBFBF" w:themeColor="accent3" w:themeTint="99" w:sz="4" w:space="0"/>
        <w:right w:val="single" w:color="BFBFBF" w:themeColor="accent3" w:themeTint="99" w:sz="4" w:space="0"/>
        <w:insideH w:val="single" w:color="BFBFBF" w:themeColor="accent3" w:themeTint="99" w:sz="4" w:space="0"/>
        <w:insideV w:val="single" w:color="BFBFBF"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9E9E9" w:themeFill="accent3" w:themeFillTint="33"/>
      </w:tcPr>
    </w:tblStylePr>
    <w:tblStylePr w:type="band1Horz">
      <w:tcPr>
        <w:shd w:val="clear" w:color="auto" w:fill="E9E9E9" w:themeFill="accent3" w:themeFillTint="33"/>
      </w:tcPr>
    </w:tblStylePr>
    <w:tblStylePr w:type="neCell">
      <w:tcPr>
        <w:tcBorders>
          <w:bottom w:val="single" w:color="BFBFBF" w:themeColor="accent3" w:themeTint="99" w:sz="4" w:space="0"/>
        </w:tcBorders>
      </w:tcPr>
    </w:tblStylePr>
    <w:tblStylePr w:type="nwCell">
      <w:tcPr>
        <w:tcBorders>
          <w:bottom w:val="single" w:color="BFBFBF" w:themeColor="accent3" w:themeTint="99" w:sz="4" w:space="0"/>
        </w:tcBorders>
      </w:tcPr>
    </w:tblStylePr>
    <w:tblStylePr w:type="seCell">
      <w:tcPr>
        <w:tcBorders>
          <w:top w:val="single" w:color="BFBFBF" w:themeColor="accent3" w:themeTint="99" w:sz="4" w:space="0"/>
        </w:tcBorders>
      </w:tcPr>
    </w:tblStylePr>
    <w:tblStylePr w:type="swCell">
      <w:tcPr>
        <w:tcBorders>
          <w:top w:val="single" w:color="BFBFBF" w:themeColor="accent3" w:themeTint="99" w:sz="4" w:space="0"/>
        </w:tcBorders>
      </w:tcPr>
    </w:tblStylePr>
  </w:style>
  <w:style w:type="table" w:customStyle="1" w:styleId="288">
    <w:name w:val="Grid Table 3 Accent 4"/>
    <w:basedOn w:val="12"/>
    <w:uiPriority w:val="48"/>
    <w:tblPr>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E5E5" w:themeFill="accent4" w:themeFillTint="33"/>
      </w:tcPr>
    </w:tblStylePr>
    <w:tblStylePr w:type="band1Horz">
      <w:tcPr>
        <w:shd w:val="clear" w:color="auto" w:fill="E5E5E5" w:themeFill="accent4" w:themeFillTint="33"/>
      </w:tcPr>
    </w:tblStylePr>
    <w:tblStylePr w:type="neCell">
      <w:tcPr>
        <w:tcBorders>
          <w:bottom w:val="single" w:color="B2B2B2" w:themeColor="accent4" w:themeTint="99" w:sz="4" w:space="0"/>
        </w:tcBorders>
      </w:tcPr>
    </w:tblStylePr>
    <w:tblStylePr w:type="nwCell">
      <w:tcPr>
        <w:tcBorders>
          <w:bottom w:val="single" w:color="B2B2B2" w:themeColor="accent4" w:themeTint="99" w:sz="4" w:space="0"/>
        </w:tcBorders>
      </w:tcPr>
    </w:tblStylePr>
    <w:tblStylePr w:type="seCell">
      <w:tcPr>
        <w:tcBorders>
          <w:top w:val="single" w:color="B2B2B2" w:themeColor="accent4" w:themeTint="99" w:sz="4" w:space="0"/>
        </w:tcBorders>
      </w:tcPr>
    </w:tblStylePr>
    <w:tblStylePr w:type="swCell">
      <w:tcPr>
        <w:tcBorders>
          <w:top w:val="single" w:color="B2B2B2" w:themeColor="accent4" w:themeTint="99" w:sz="4" w:space="0"/>
        </w:tcBorders>
      </w:tcPr>
    </w:tblStylePr>
  </w:style>
  <w:style w:type="table" w:customStyle="1" w:styleId="289">
    <w:name w:val="Grid Table 3 Accent 5"/>
    <w:basedOn w:val="12"/>
    <w:uiPriority w:val="48"/>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DEDE" w:themeFill="accent5" w:themeFillTint="33"/>
      </w:tcPr>
    </w:tblStylePr>
    <w:tblStylePr w:type="band1Horz">
      <w:tcPr>
        <w:shd w:val="clear" w:color="auto" w:fill="DEDEDE" w:themeFill="accent5" w:themeFillTint="33"/>
      </w:tcPr>
    </w:tblStylePr>
    <w:tblStylePr w:type="neCell">
      <w:tcPr>
        <w:tcBorders>
          <w:bottom w:val="single" w:color="9E9E9E" w:themeColor="accent5" w:themeTint="99" w:sz="4" w:space="0"/>
        </w:tcBorders>
      </w:tcPr>
    </w:tblStylePr>
    <w:tblStylePr w:type="nwCell">
      <w:tcPr>
        <w:tcBorders>
          <w:bottom w:val="single" w:color="9E9E9E" w:themeColor="accent5" w:themeTint="99" w:sz="4" w:space="0"/>
        </w:tcBorders>
      </w:tcPr>
    </w:tblStylePr>
    <w:tblStylePr w:type="seCell">
      <w:tcPr>
        <w:tcBorders>
          <w:top w:val="single" w:color="9E9E9E" w:themeColor="accent5" w:themeTint="99" w:sz="4" w:space="0"/>
        </w:tcBorders>
      </w:tcPr>
    </w:tblStylePr>
    <w:tblStylePr w:type="swCell">
      <w:tcPr>
        <w:tcBorders>
          <w:top w:val="single" w:color="9E9E9E" w:themeColor="accent5" w:themeTint="99" w:sz="4" w:space="0"/>
        </w:tcBorders>
      </w:tcPr>
    </w:tblStylePr>
  </w:style>
  <w:style w:type="table" w:customStyle="1" w:styleId="290">
    <w:name w:val="Grid Table 3 Accent 6"/>
    <w:basedOn w:val="12"/>
    <w:uiPriority w:val="48"/>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DBDB" w:themeFill="accent6" w:themeFillTint="33"/>
      </w:tcPr>
    </w:tblStylePr>
    <w:tblStylePr w:type="band1Horz">
      <w:tcPr>
        <w:shd w:val="clear" w:color="auto" w:fill="DBDBDB" w:themeFill="accent6" w:themeFillTint="33"/>
      </w:tcPr>
    </w:tblStylePr>
    <w:tblStylePr w:type="neCell">
      <w:tcPr>
        <w:tcBorders>
          <w:bottom w:val="single" w:color="949494" w:themeColor="accent6" w:themeTint="99" w:sz="4" w:space="0"/>
        </w:tcBorders>
      </w:tcPr>
    </w:tblStylePr>
    <w:tblStylePr w:type="nwCell">
      <w:tcPr>
        <w:tcBorders>
          <w:bottom w:val="single" w:color="949494" w:themeColor="accent6" w:themeTint="99" w:sz="4" w:space="0"/>
        </w:tcBorders>
      </w:tcPr>
    </w:tblStylePr>
    <w:tblStylePr w:type="seCell">
      <w:tcPr>
        <w:tcBorders>
          <w:top w:val="single" w:color="949494" w:themeColor="accent6" w:themeTint="99" w:sz="4" w:space="0"/>
        </w:tcBorders>
      </w:tcPr>
    </w:tblStylePr>
    <w:tblStylePr w:type="swCell">
      <w:tcPr>
        <w:tcBorders>
          <w:top w:val="single" w:color="949494" w:themeColor="accent6" w:themeTint="99" w:sz="4" w:space="0"/>
        </w:tcBorders>
      </w:tcPr>
    </w:tblStylePr>
  </w:style>
  <w:style w:type="table" w:customStyle="1" w:styleId="291">
    <w:name w:val="Grid Table 4"/>
    <w:basedOn w:val="12"/>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92">
    <w:name w:val="Grid Table 4 Accent 1"/>
    <w:basedOn w:val="12"/>
    <w:uiPriority w:val="49"/>
    <w:tblPr>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color w:val="FFFFFF" w:themeColor="background1"/>
        <w14:textFill>
          <w14:solidFill>
            <w14:schemeClr w14:val="bg1"/>
          </w14:solidFill>
        </w14:textFill>
      </w:rPr>
      <w:tcPr>
        <w:tcBorders>
          <w:top w:val="single" w:color="DDDDDD" w:themeColor="accent1" w:sz="4" w:space="0"/>
          <w:left w:val="single" w:color="DDDDDD" w:themeColor="accent1" w:sz="4" w:space="0"/>
          <w:bottom w:val="single" w:color="DDDDDD" w:themeColor="accent1" w:sz="4" w:space="0"/>
          <w:right w:val="single" w:color="DDDDDD" w:themeColor="accent1" w:sz="4" w:space="0"/>
          <w:insideH w:val="nil"/>
          <w:insideV w:val="nil"/>
        </w:tcBorders>
        <w:shd w:val="clear" w:color="auto" w:fill="DDDDDD" w:themeFill="accent1"/>
      </w:tcPr>
    </w:tblStylePr>
    <w:tblStylePr w:type="lastRow">
      <w:rPr>
        <w:b/>
        <w:bCs/>
      </w:rPr>
      <w:tcPr>
        <w:tcBorders>
          <w:top w:val="double" w:color="DDDDDD" w:themeColor="accent1" w:sz="4" w:space="0"/>
        </w:tcBorders>
      </w:tc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293">
    <w:name w:val="Grid Table 4 Accent 2"/>
    <w:basedOn w:val="12"/>
    <w:uiPriority w:val="49"/>
    <w:tblPr>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color w:val="FFFFFF" w:themeColor="background1"/>
        <w14:textFill>
          <w14:solidFill>
            <w14:schemeClr w14:val="bg1"/>
          </w14:solidFill>
        </w14:textFill>
      </w:rPr>
      <w:tcPr>
        <w:tcBorders>
          <w:top w:val="single" w:color="B2B2B2" w:themeColor="accent2" w:sz="4" w:space="0"/>
          <w:left w:val="single" w:color="B2B2B2" w:themeColor="accent2" w:sz="4" w:space="0"/>
          <w:bottom w:val="single" w:color="B2B2B2" w:themeColor="accent2" w:sz="4" w:space="0"/>
          <w:right w:val="single" w:color="B2B2B2" w:themeColor="accent2" w:sz="4" w:space="0"/>
          <w:insideH w:val="nil"/>
          <w:insideV w:val="nil"/>
        </w:tcBorders>
        <w:shd w:val="clear" w:color="auto" w:fill="B2B2B2" w:themeFill="accent2"/>
      </w:tcPr>
    </w:tblStylePr>
    <w:tblStylePr w:type="lastRow">
      <w:rPr>
        <w:b/>
        <w:bCs/>
      </w:rPr>
      <w:tcPr>
        <w:tcBorders>
          <w:top w:val="double" w:color="B2B2B2" w:themeColor="accent2" w:sz="4" w:space="0"/>
        </w:tcBorders>
      </w:tc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294">
    <w:name w:val="Grid Table 4 Accent 3"/>
    <w:basedOn w:val="12"/>
    <w:uiPriority w:val="49"/>
    <w:tblPr>
      <w:tblBorders>
        <w:top w:val="single" w:color="BFBFBF" w:themeColor="accent3" w:themeTint="99" w:sz="4" w:space="0"/>
        <w:left w:val="single" w:color="BFBFBF" w:themeColor="accent3" w:themeTint="99" w:sz="4" w:space="0"/>
        <w:bottom w:val="single" w:color="BFBFBF" w:themeColor="accent3" w:themeTint="99" w:sz="4" w:space="0"/>
        <w:right w:val="single" w:color="BFBFBF" w:themeColor="accent3" w:themeTint="99" w:sz="4" w:space="0"/>
        <w:insideH w:val="single" w:color="BFBFBF" w:themeColor="accent3" w:themeTint="99" w:sz="4" w:space="0"/>
        <w:insideV w:val="single" w:color="BFBFBF" w:themeColor="accent3" w:themeTint="99" w:sz="4" w:space="0"/>
      </w:tblBorders>
    </w:tblPr>
    <w:tblStylePr w:type="firstRow">
      <w:rPr>
        <w:b/>
        <w:bCs/>
        <w:color w:val="FFFFFF" w:themeColor="background1"/>
        <w14:textFill>
          <w14:solidFill>
            <w14:schemeClr w14:val="bg1"/>
          </w14:solidFill>
        </w14:textFill>
      </w:rPr>
      <w:tcPr>
        <w:tcBorders>
          <w:top w:val="single" w:color="969696" w:themeColor="accent3" w:sz="4" w:space="0"/>
          <w:left w:val="single" w:color="969696" w:themeColor="accent3" w:sz="4" w:space="0"/>
          <w:bottom w:val="single" w:color="969696" w:themeColor="accent3" w:sz="4" w:space="0"/>
          <w:right w:val="single" w:color="969696" w:themeColor="accent3" w:sz="4" w:space="0"/>
          <w:insideH w:val="nil"/>
          <w:insideV w:val="nil"/>
        </w:tcBorders>
        <w:shd w:val="clear" w:color="auto" w:fill="969696" w:themeFill="accent3"/>
      </w:tcPr>
    </w:tblStylePr>
    <w:tblStylePr w:type="lastRow">
      <w:rPr>
        <w:b/>
        <w:bCs/>
      </w:rPr>
      <w:tcPr>
        <w:tcBorders>
          <w:top w:val="double" w:color="969696" w:themeColor="accent3" w:sz="4" w:space="0"/>
        </w:tcBorders>
      </w:tc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295">
    <w:name w:val="Grid Table 4 Accent 4"/>
    <w:basedOn w:val="12"/>
    <w:uiPriority w:val="49"/>
    <w:tblPr>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color w:val="FFFFFF" w:themeColor="background1"/>
        <w14:textFill>
          <w14:solidFill>
            <w14:schemeClr w14:val="bg1"/>
          </w14:solidFill>
        </w14:textFill>
      </w:r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insideV w:val="nil"/>
        </w:tcBorders>
        <w:shd w:val="clear" w:color="auto" w:fill="808080" w:themeFill="accent4"/>
      </w:tcPr>
    </w:tblStylePr>
    <w:tblStylePr w:type="lastRow">
      <w:rPr>
        <w:b/>
        <w:bCs/>
      </w:rPr>
      <w:tcPr>
        <w:tcBorders>
          <w:top w:val="double" w:color="808080" w:themeColor="accent4" w:sz="4" w:space="0"/>
        </w:tcBorders>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296">
    <w:name w:val="Grid Table 4 Accent 5"/>
    <w:basedOn w:val="12"/>
    <w:uiPriority w:val="49"/>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color w:val="FFFFFF" w:themeColor="background1"/>
        <w14:textFill>
          <w14:solidFill>
            <w14:schemeClr w14:val="bg1"/>
          </w14:solidFill>
        </w14:textFill>
      </w:r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insideV w:val="nil"/>
        </w:tcBorders>
        <w:shd w:val="clear" w:color="auto" w:fill="5F5F5F" w:themeFill="accent5"/>
      </w:tcPr>
    </w:tblStylePr>
    <w:tblStylePr w:type="lastRow">
      <w:rPr>
        <w:b/>
        <w:bCs/>
      </w:rPr>
      <w:tcPr>
        <w:tcBorders>
          <w:top w:val="double" w:color="5F5F5F" w:themeColor="accent5"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297">
    <w:name w:val="Grid Table 4 Accent 6"/>
    <w:basedOn w:val="12"/>
    <w:uiPriority w:val="49"/>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color w:val="FFFFFF" w:themeColor="background1"/>
        <w14:textFill>
          <w14:solidFill>
            <w14:schemeClr w14:val="bg1"/>
          </w14:solidFill>
        </w14:textFill>
      </w:r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insideV w:val="nil"/>
        </w:tcBorders>
        <w:shd w:val="clear" w:color="auto" w:fill="4D4D4D" w:themeFill="accent6"/>
      </w:tcPr>
    </w:tblStylePr>
    <w:tblStylePr w:type="lastRow">
      <w:rPr>
        <w:b/>
        <w:bCs/>
      </w:rPr>
      <w:tcPr>
        <w:tcBorders>
          <w:top w:val="double" w:color="4D4D4D" w:themeColor="accent6"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298">
    <w:name w:val="Grid Table 5 Dark"/>
    <w:basedOn w:val="12"/>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299">
    <w:name w:val="Grid Table 5 Dark Accent 1"/>
    <w:basedOn w:val="12"/>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8F8"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DDDD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DDDD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DDDDD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DDDDD" w:themeFill="accent1"/>
      </w:tcPr>
    </w:tblStylePr>
    <w:tblStylePr w:type="band1Vert">
      <w:tcPr>
        <w:shd w:val="clear" w:color="auto" w:fill="F1F1F1" w:themeFill="accent1" w:themeFillTint="66"/>
      </w:tcPr>
    </w:tblStylePr>
    <w:tblStylePr w:type="band1Horz">
      <w:tcPr>
        <w:shd w:val="clear" w:color="auto" w:fill="F1F1F1" w:themeFill="accent1" w:themeFillTint="66"/>
      </w:tcPr>
    </w:tblStylePr>
  </w:style>
  <w:style w:type="table" w:customStyle="1" w:styleId="300">
    <w:name w:val="Grid Table 5 Dark Accent 2"/>
    <w:basedOn w:val="12"/>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FEF"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2B2B2"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2B2B2"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B2B2B2"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2B2B2" w:themeFill="accent2"/>
      </w:tcPr>
    </w:tblStylePr>
    <w:tblStylePr w:type="band1Vert">
      <w:tcPr>
        <w:shd w:val="clear" w:color="auto" w:fill="E0E0E0" w:themeFill="accent2" w:themeFillTint="66"/>
      </w:tcPr>
    </w:tblStylePr>
    <w:tblStylePr w:type="band1Horz">
      <w:tcPr>
        <w:shd w:val="clear" w:color="auto" w:fill="E0E0E0" w:themeFill="accent2" w:themeFillTint="66"/>
      </w:tcPr>
    </w:tblStylePr>
  </w:style>
  <w:style w:type="table" w:customStyle="1" w:styleId="301">
    <w:name w:val="Grid Table 5 Dark Accent 3"/>
    <w:basedOn w:val="12"/>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E9E9"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9696"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9696"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9696"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9696" w:themeFill="accent3"/>
      </w:tcPr>
    </w:tblStylePr>
    <w:tblStylePr w:type="band1Vert">
      <w:tcPr>
        <w:shd w:val="clear" w:color="auto" w:fill="D4D4D4" w:themeFill="accent3" w:themeFillTint="66"/>
      </w:tcPr>
    </w:tblStylePr>
    <w:tblStylePr w:type="band1Horz">
      <w:tcPr>
        <w:shd w:val="clear" w:color="auto" w:fill="D4D4D4" w:themeFill="accent3" w:themeFillTint="66"/>
      </w:tcPr>
    </w:tblStylePr>
  </w:style>
  <w:style w:type="table" w:customStyle="1" w:styleId="302">
    <w:name w:val="Grid Table 5 Dark Accent 4"/>
    <w:basedOn w:val="12"/>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5E5"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808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808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808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8080" w:themeFill="accent4"/>
      </w:tcPr>
    </w:tblStylePr>
    <w:tblStylePr w:type="band1Vert">
      <w:tcPr>
        <w:shd w:val="clear" w:color="auto" w:fill="CCCCCC" w:themeFill="accent4" w:themeFillTint="66"/>
      </w:tcPr>
    </w:tblStylePr>
    <w:tblStylePr w:type="band1Horz">
      <w:tcPr>
        <w:shd w:val="clear" w:color="auto" w:fill="CCCCCC" w:themeFill="accent4" w:themeFillTint="66"/>
      </w:tcPr>
    </w:tblStylePr>
  </w:style>
  <w:style w:type="table" w:customStyle="1" w:styleId="303">
    <w:name w:val="Grid Table 5 Dark Accent 5"/>
    <w:basedOn w:val="12"/>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DEDE"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F5F5F"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F5F5F"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F5F5F"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F5F5F" w:themeFill="accent5"/>
      </w:tcPr>
    </w:tblStylePr>
    <w:tblStylePr w:type="band1Vert">
      <w:tcPr>
        <w:shd w:val="clear" w:color="auto" w:fill="BEBEBE" w:themeFill="accent5" w:themeFillTint="66"/>
      </w:tcPr>
    </w:tblStylePr>
    <w:tblStylePr w:type="band1Horz">
      <w:tcPr>
        <w:shd w:val="clear" w:color="auto" w:fill="BEBEBE" w:themeFill="accent5" w:themeFillTint="66"/>
      </w:tcPr>
    </w:tblStylePr>
  </w:style>
  <w:style w:type="table" w:customStyle="1" w:styleId="304">
    <w:name w:val="Grid Table 5 Dark Accent 6"/>
    <w:basedOn w:val="12"/>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BDB"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D4D4D"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D4D4D"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D4D4D"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D4D4D" w:themeFill="accent6"/>
      </w:tcPr>
    </w:tblStylePr>
    <w:tblStylePr w:type="band1Vert">
      <w:tcPr>
        <w:shd w:val="clear" w:color="auto" w:fill="B7B7B7" w:themeFill="accent6" w:themeFillTint="66"/>
      </w:tcPr>
    </w:tblStylePr>
    <w:tblStylePr w:type="band1Horz">
      <w:tcPr>
        <w:shd w:val="clear" w:color="auto" w:fill="B7B7B7" w:themeFill="accent6" w:themeFillTint="66"/>
      </w:tcPr>
    </w:tblStylePr>
  </w:style>
  <w:style w:type="table" w:customStyle="1" w:styleId="305">
    <w:name w:val="Grid Table 6 Colorful"/>
    <w:basedOn w:val="12"/>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6">
    <w:name w:val="Grid Table 6 Colorful Accent 1"/>
    <w:basedOn w:val="12"/>
    <w:uiPriority w:val="51"/>
    <w:rPr>
      <w:color w:val="A6A6A6" w:themeColor="accent1" w:themeShade="BF"/>
    </w:rPr>
    <w:tblPr>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rPr>
      <w:tcPr>
        <w:tcBorders>
          <w:bottom w:val="single" w:color="EAEAEA" w:themeColor="accent1" w:themeTint="99" w:sz="12" w:space="0"/>
        </w:tcBorders>
      </w:tcPr>
    </w:tblStylePr>
    <w:tblStylePr w:type="lastRow">
      <w:rPr>
        <w:b/>
        <w:bCs/>
      </w:rPr>
      <w:tcPr>
        <w:tcBorders>
          <w:top w:val="double" w:color="EAEAEA" w:themeColor="accent1" w:themeTint="99" w:sz="4" w:space="0"/>
        </w:tcBorders>
      </w:tc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307">
    <w:name w:val="Grid Table 6 Colorful Accent 2"/>
    <w:basedOn w:val="12"/>
    <w:uiPriority w:val="51"/>
    <w:rPr>
      <w:color w:val="858585" w:themeColor="accent2" w:themeShade="BF"/>
    </w:rPr>
    <w:tblPr>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cPr>
        <w:tcBorders>
          <w:bottom w:val="single" w:color="D0D0D0" w:themeColor="accent2" w:themeTint="99" w:sz="12" w:space="0"/>
        </w:tcBorders>
      </w:tcPr>
    </w:tblStylePr>
    <w:tblStylePr w:type="lastRow">
      <w:rPr>
        <w:b/>
        <w:bCs/>
      </w:rPr>
      <w:tcPr>
        <w:tcBorders>
          <w:top w:val="double" w:color="D0D0D0" w:themeColor="accent2" w:themeTint="99" w:sz="4" w:space="0"/>
        </w:tcBorders>
      </w:tc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308">
    <w:name w:val="Grid Table 6 Colorful Accent 3"/>
    <w:basedOn w:val="12"/>
    <w:uiPriority w:val="51"/>
    <w:rPr>
      <w:color w:val="717171" w:themeColor="accent3" w:themeShade="BF"/>
    </w:rPr>
    <w:tblPr>
      <w:tblBorders>
        <w:top w:val="single" w:color="BFBFBF" w:themeColor="accent3" w:themeTint="99" w:sz="4" w:space="0"/>
        <w:left w:val="single" w:color="BFBFBF" w:themeColor="accent3" w:themeTint="99" w:sz="4" w:space="0"/>
        <w:bottom w:val="single" w:color="BFBFBF" w:themeColor="accent3" w:themeTint="99" w:sz="4" w:space="0"/>
        <w:right w:val="single" w:color="BFBFBF" w:themeColor="accent3" w:themeTint="99" w:sz="4" w:space="0"/>
        <w:insideH w:val="single" w:color="BFBFBF" w:themeColor="accent3" w:themeTint="99" w:sz="4" w:space="0"/>
        <w:insideV w:val="single" w:color="BFBFBF" w:themeColor="accent3" w:themeTint="99" w:sz="4" w:space="0"/>
      </w:tblBorders>
    </w:tblPr>
    <w:tblStylePr w:type="firstRow">
      <w:rPr>
        <w:b/>
        <w:bCs/>
      </w:rPr>
      <w:tcPr>
        <w:tcBorders>
          <w:bottom w:val="single" w:color="BFBFBF" w:themeColor="accent3" w:themeTint="99" w:sz="12" w:space="0"/>
        </w:tcBorders>
      </w:tcPr>
    </w:tblStylePr>
    <w:tblStylePr w:type="lastRow">
      <w:rPr>
        <w:b/>
        <w:bCs/>
      </w:rPr>
      <w:tcPr>
        <w:tcBorders>
          <w:top w:val="double" w:color="BFBFBF" w:themeColor="accent3" w:themeTint="99" w:sz="4" w:space="0"/>
        </w:tcBorders>
      </w:tc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309">
    <w:name w:val="Grid Table 6 Colorful Accent 4"/>
    <w:basedOn w:val="12"/>
    <w:uiPriority w:val="51"/>
    <w:rPr>
      <w:color w:val="606060" w:themeColor="accent4" w:themeShade="BF"/>
    </w:rPr>
    <w:tblPr>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cPr>
        <w:tcBorders>
          <w:bottom w:val="single" w:color="B2B2B2" w:themeColor="accent4" w:themeTint="99" w:sz="12" w:space="0"/>
        </w:tcBorders>
      </w:tcPr>
    </w:tblStylePr>
    <w:tblStylePr w:type="lastRow">
      <w:rPr>
        <w:b/>
        <w:bCs/>
      </w:rPr>
      <w:tcPr>
        <w:tcBorders>
          <w:top w:val="double" w:color="B2B2B2" w:themeColor="accent4" w:themeTint="99" w:sz="4" w:space="0"/>
        </w:tcBorders>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310">
    <w:name w:val="Grid Table 6 Colorful Accent 5"/>
    <w:basedOn w:val="12"/>
    <w:uiPriority w:val="51"/>
    <w:rPr>
      <w:color w:val="474747" w:themeColor="accent5" w:themeShade="BF"/>
    </w:rPr>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rPr>
      <w:tcPr>
        <w:tcBorders>
          <w:bottom w:val="single" w:color="9E9E9E" w:themeColor="accent5" w:themeTint="99" w:sz="12" w:space="0"/>
        </w:tcBorders>
      </w:tcPr>
    </w:tblStylePr>
    <w:tblStylePr w:type="lastRow">
      <w:rPr>
        <w:b/>
        <w:bCs/>
      </w:rPr>
      <w:tcPr>
        <w:tcBorders>
          <w:top w:val="double" w:color="9E9E9E" w:themeColor="accent5" w:themeTint="99"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311">
    <w:name w:val="Grid Table 6 Colorful Accent 6"/>
    <w:basedOn w:val="12"/>
    <w:uiPriority w:val="51"/>
    <w:rPr>
      <w:color w:val="3A3A3A" w:themeColor="accent6" w:themeShade="BF"/>
    </w:rPr>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cPr>
        <w:tcBorders>
          <w:bottom w:val="single" w:color="949494" w:themeColor="accent6" w:themeTint="99" w:sz="12" w:space="0"/>
        </w:tcBorders>
      </w:tcPr>
    </w:tblStylePr>
    <w:tblStylePr w:type="lastRow">
      <w:rPr>
        <w:b/>
        <w:bCs/>
      </w:rPr>
      <w:tcPr>
        <w:tcBorders>
          <w:top w:val="double" w:color="949494" w:themeColor="accent6" w:themeTint="99"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312">
    <w:name w:val="Grid Table 7 Colorful"/>
    <w:basedOn w:val="12"/>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13">
    <w:name w:val="Grid Table 7 Colorful Accent 1"/>
    <w:basedOn w:val="12"/>
    <w:uiPriority w:val="52"/>
    <w:rPr>
      <w:color w:val="A6A6A6" w:themeColor="accent1" w:themeShade="BF"/>
    </w:rPr>
    <w:tblPr>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8F8F8" w:themeFill="accent1" w:themeFillTint="33"/>
      </w:tcPr>
    </w:tblStylePr>
    <w:tblStylePr w:type="band1Horz">
      <w:tcPr>
        <w:shd w:val="clear" w:color="auto" w:fill="F8F8F8" w:themeFill="accent1" w:themeFillTint="33"/>
      </w:tcPr>
    </w:tblStylePr>
    <w:tblStylePr w:type="neCell">
      <w:tcPr>
        <w:tcBorders>
          <w:bottom w:val="single" w:color="EAEAEA" w:themeColor="accent1" w:themeTint="99" w:sz="4" w:space="0"/>
        </w:tcBorders>
      </w:tcPr>
    </w:tblStylePr>
    <w:tblStylePr w:type="nwCell">
      <w:tcPr>
        <w:tcBorders>
          <w:bottom w:val="single" w:color="EAEAEA" w:themeColor="accent1" w:themeTint="99" w:sz="4" w:space="0"/>
        </w:tcBorders>
      </w:tcPr>
    </w:tblStylePr>
    <w:tblStylePr w:type="seCell">
      <w:tcPr>
        <w:tcBorders>
          <w:top w:val="single" w:color="EAEAEA" w:themeColor="accent1" w:themeTint="99" w:sz="4" w:space="0"/>
        </w:tcBorders>
      </w:tcPr>
    </w:tblStylePr>
    <w:tblStylePr w:type="swCell">
      <w:tcPr>
        <w:tcBorders>
          <w:top w:val="single" w:color="EAEAEA" w:themeColor="accent1" w:themeTint="99" w:sz="4" w:space="0"/>
        </w:tcBorders>
      </w:tcPr>
    </w:tblStylePr>
  </w:style>
  <w:style w:type="table" w:customStyle="1" w:styleId="314">
    <w:name w:val="Grid Table 7 Colorful Accent 2"/>
    <w:basedOn w:val="12"/>
    <w:uiPriority w:val="52"/>
    <w:rPr>
      <w:color w:val="858585" w:themeColor="accent2" w:themeShade="BF"/>
    </w:rPr>
    <w:tblPr>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FEFEF" w:themeFill="accent2" w:themeFillTint="33"/>
      </w:tcPr>
    </w:tblStylePr>
    <w:tblStylePr w:type="band1Horz">
      <w:tcPr>
        <w:shd w:val="clear" w:color="auto" w:fill="EFEFEF" w:themeFill="accent2" w:themeFillTint="33"/>
      </w:tcPr>
    </w:tblStylePr>
    <w:tblStylePr w:type="neCell">
      <w:tcPr>
        <w:tcBorders>
          <w:bottom w:val="single" w:color="D0D0D0" w:themeColor="accent2" w:themeTint="99" w:sz="4" w:space="0"/>
        </w:tcBorders>
      </w:tcPr>
    </w:tblStylePr>
    <w:tblStylePr w:type="nwCell">
      <w:tcPr>
        <w:tcBorders>
          <w:bottom w:val="single" w:color="D0D0D0" w:themeColor="accent2" w:themeTint="99" w:sz="4" w:space="0"/>
        </w:tcBorders>
      </w:tcPr>
    </w:tblStylePr>
    <w:tblStylePr w:type="seCell">
      <w:tcPr>
        <w:tcBorders>
          <w:top w:val="single" w:color="D0D0D0" w:themeColor="accent2" w:themeTint="99" w:sz="4" w:space="0"/>
        </w:tcBorders>
      </w:tcPr>
    </w:tblStylePr>
    <w:tblStylePr w:type="swCell">
      <w:tcPr>
        <w:tcBorders>
          <w:top w:val="single" w:color="D0D0D0" w:themeColor="accent2" w:themeTint="99" w:sz="4" w:space="0"/>
        </w:tcBorders>
      </w:tcPr>
    </w:tblStylePr>
  </w:style>
  <w:style w:type="table" w:customStyle="1" w:styleId="315">
    <w:name w:val="Grid Table 7 Colorful Accent 3"/>
    <w:basedOn w:val="12"/>
    <w:uiPriority w:val="52"/>
    <w:rPr>
      <w:color w:val="717171" w:themeColor="accent3" w:themeShade="BF"/>
    </w:rPr>
    <w:tblPr>
      <w:tblBorders>
        <w:top w:val="single" w:color="BFBFBF" w:themeColor="accent3" w:themeTint="99" w:sz="4" w:space="0"/>
        <w:left w:val="single" w:color="BFBFBF" w:themeColor="accent3" w:themeTint="99" w:sz="4" w:space="0"/>
        <w:bottom w:val="single" w:color="BFBFBF" w:themeColor="accent3" w:themeTint="99" w:sz="4" w:space="0"/>
        <w:right w:val="single" w:color="BFBFBF" w:themeColor="accent3" w:themeTint="99" w:sz="4" w:space="0"/>
        <w:insideH w:val="single" w:color="BFBFBF" w:themeColor="accent3" w:themeTint="99" w:sz="4" w:space="0"/>
        <w:insideV w:val="single" w:color="BFBFBF"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9E9E9" w:themeFill="accent3" w:themeFillTint="33"/>
      </w:tcPr>
    </w:tblStylePr>
    <w:tblStylePr w:type="band1Horz">
      <w:tcPr>
        <w:shd w:val="clear" w:color="auto" w:fill="E9E9E9" w:themeFill="accent3" w:themeFillTint="33"/>
      </w:tcPr>
    </w:tblStylePr>
    <w:tblStylePr w:type="neCell">
      <w:tcPr>
        <w:tcBorders>
          <w:bottom w:val="single" w:color="BFBFBF" w:themeColor="accent3" w:themeTint="99" w:sz="4" w:space="0"/>
        </w:tcBorders>
      </w:tcPr>
    </w:tblStylePr>
    <w:tblStylePr w:type="nwCell">
      <w:tcPr>
        <w:tcBorders>
          <w:bottom w:val="single" w:color="BFBFBF" w:themeColor="accent3" w:themeTint="99" w:sz="4" w:space="0"/>
        </w:tcBorders>
      </w:tcPr>
    </w:tblStylePr>
    <w:tblStylePr w:type="seCell">
      <w:tcPr>
        <w:tcBorders>
          <w:top w:val="single" w:color="BFBFBF" w:themeColor="accent3" w:themeTint="99" w:sz="4" w:space="0"/>
        </w:tcBorders>
      </w:tcPr>
    </w:tblStylePr>
    <w:tblStylePr w:type="swCell">
      <w:tcPr>
        <w:tcBorders>
          <w:top w:val="single" w:color="BFBFBF" w:themeColor="accent3" w:themeTint="99" w:sz="4" w:space="0"/>
        </w:tcBorders>
      </w:tcPr>
    </w:tblStylePr>
  </w:style>
  <w:style w:type="table" w:customStyle="1" w:styleId="316">
    <w:name w:val="Grid Table 7 Colorful Accent 4"/>
    <w:basedOn w:val="12"/>
    <w:uiPriority w:val="52"/>
    <w:rPr>
      <w:color w:val="606060" w:themeColor="accent4" w:themeShade="BF"/>
    </w:rPr>
    <w:tblPr>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E5E5" w:themeFill="accent4" w:themeFillTint="33"/>
      </w:tcPr>
    </w:tblStylePr>
    <w:tblStylePr w:type="band1Horz">
      <w:tcPr>
        <w:shd w:val="clear" w:color="auto" w:fill="E5E5E5" w:themeFill="accent4" w:themeFillTint="33"/>
      </w:tcPr>
    </w:tblStylePr>
    <w:tblStylePr w:type="neCell">
      <w:tcPr>
        <w:tcBorders>
          <w:bottom w:val="single" w:color="B2B2B2" w:themeColor="accent4" w:themeTint="99" w:sz="4" w:space="0"/>
        </w:tcBorders>
      </w:tcPr>
    </w:tblStylePr>
    <w:tblStylePr w:type="nwCell">
      <w:tcPr>
        <w:tcBorders>
          <w:bottom w:val="single" w:color="B2B2B2" w:themeColor="accent4" w:themeTint="99" w:sz="4" w:space="0"/>
        </w:tcBorders>
      </w:tcPr>
    </w:tblStylePr>
    <w:tblStylePr w:type="seCell">
      <w:tcPr>
        <w:tcBorders>
          <w:top w:val="single" w:color="B2B2B2" w:themeColor="accent4" w:themeTint="99" w:sz="4" w:space="0"/>
        </w:tcBorders>
      </w:tcPr>
    </w:tblStylePr>
    <w:tblStylePr w:type="swCell">
      <w:tcPr>
        <w:tcBorders>
          <w:top w:val="single" w:color="B2B2B2" w:themeColor="accent4" w:themeTint="99" w:sz="4" w:space="0"/>
        </w:tcBorders>
      </w:tcPr>
    </w:tblStylePr>
  </w:style>
  <w:style w:type="table" w:customStyle="1" w:styleId="317">
    <w:name w:val="Grid Table 7 Colorful Accent 5"/>
    <w:basedOn w:val="12"/>
    <w:uiPriority w:val="52"/>
    <w:rPr>
      <w:color w:val="474747" w:themeColor="accent5" w:themeShade="BF"/>
    </w:rPr>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DEDE" w:themeFill="accent5" w:themeFillTint="33"/>
      </w:tcPr>
    </w:tblStylePr>
    <w:tblStylePr w:type="band1Horz">
      <w:tcPr>
        <w:shd w:val="clear" w:color="auto" w:fill="DEDEDE" w:themeFill="accent5" w:themeFillTint="33"/>
      </w:tcPr>
    </w:tblStylePr>
    <w:tblStylePr w:type="neCell">
      <w:tcPr>
        <w:tcBorders>
          <w:bottom w:val="single" w:color="9E9E9E" w:themeColor="accent5" w:themeTint="99" w:sz="4" w:space="0"/>
        </w:tcBorders>
      </w:tcPr>
    </w:tblStylePr>
    <w:tblStylePr w:type="nwCell">
      <w:tcPr>
        <w:tcBorders>
          <w:bottom w:val="single" w:color="9E9E9E" w:themeColor="accent5" w:themeTint="99" w:sz="4" w:space="0"/>
        </w:tcBorders>
      </w:tcPr>
    </w:tblStylePr>
    <w:tblStylePr w:type="seCell">
      <w:tcPr>
        <w:tcBorders>
          <w:top w:val="single" w:color="9E9E9E" w:themeColor="accent5" w:themeTint="99" w:sz="4" w:space="0"/>
        </w:tcBorders>
      </w:tcPr>
    </w:tblStylePr>
    <w:tblStylePr w:type="swCell">
      <w:tcPr>
        <w:tcBorders>
          <w:top w:val="single" w:color="9E9E9E" w:themeColor="accent5" w:themeTint="99" w:sz="4" w:space="0"/>
        </w:tcBorders>
      </w:tcPr>
    </w:tblStylePr>
  </w:style>
  <w:style w:type="table" w:customStyle="1" w:styleId="318">
    <w:name w:val="Grid Table 7 Colorful Accent 6"/>
    <w:basedOn w:val="12"/>
    <w:uiPriority w:val="52"/>
    <w:rPr>
      <w:color w:val="3A3A3A" w:themeColor="accent6" w:themeShade="BF"/>
    </w:rPr>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DBDB" w:themeFill="accent6" w:themeFillTint="33"/>
      </w:tcPr>
    </w:tblStylePr>
    <w:tblStylePr w:type="band1Horz">
      <w:tcPr>
        <w:shd w:val="clear" w:color="auto" w:fill="DBDBDB" w:themeFill="accent6" w:themeFillTint="33"/>
      </w:tcPr>
    </w:tblStylePr>
    <w:tblStylePr w:type="neCell">
      <w:tcPr>
        <w:tcBorders>
          <w:bottom w:val="single" w:color="949494" w:themeColor="accent6" w:themeTint="99" w:sz="4" w:space="0"/>
        </w:tcBorders>
      </w:tcPr>
    </w:tblStylePr>
    <w:tblStylePr w:type="nwCell">
      <w:tcPr>
        <w:tcBorders>
          <w:bottom w:val="single" w:color="949494" w:themeColor="accent6" w:themeTint="99" w:sz="4" w:space="0"/>
        </w:tcBorders>
      </w:tcPr>
    </w:tblStylePr>
    <w:tblStylePr w:type="seCell">
      <w:tcPr>
        <w:tcBorders>
          <w:top w:val="single" w:color="949494" w:themeColor="accent6" w:themeTint="99" w:sz="4" w:space="0"/>
        </w:tcBorders>
      </w:tcPr>
    </w:tblStylePr>
    <w:tblStylePr w:type="swCell">
      <w:tcPr>
        <w:tcBorders>
          <w:top w:val="single" w:color="949494" w:themeColor="accent6" w:themeTint="99" w:sz="4" w:space="0"/>
        </w:tcBorders>
      </w:tcPr>
    </w:tblStylePr>
  </w:style>
  <w:style w:type="character" w:customStyle="1" w:styleId="319">
    <w:name w:val="Header Char"/>
    <w:basedOn w:val="11"/>
    <w:link w:val="40"/>
    <w:uiPriority w:val="99"/>
  </w:style>
  <w:style w:type="character" w:customStyle="1" w:styleId="320">
    <w:name w:val="Heading 2 Char"/>
    <w:basedOn w:val="11"/>
    <w:link w:val="3"/>
    <w:semiHidden/>
    <w:uiPriority w:val="9"/>
    <w:rPr>
      <w:rFonts w:asciiTheme="majorHAnsi" w:hAnsiTheme="majorHAnsi" w:eastAsiaTheme="majorEastAsia" w:cstheme="majorBidi"/>
      <w:color w:val="373737" w:themeColor="accent1" w:themeShade="40"/>
    </w:rPr>
  </w:style>
  <w:style w:type="character" w:customStyle="1" w:styleId="321">
    <w:name w:val="Heading 3 Char"/>
    <w:basedOn w:val="11"/>
    <w:link w:val="4"/>
    <w:semiHidden/>
    <w:uiPriority w:val="9"/>
    <w:rPr>
      <w:rFonts w:asciiTheme="majorHAnsi" w:hAnsiTheme="majorHAnsi" w:eastAsiaTheme="majorEastAsia" w:cstheme="majorBidi"/>
      <w:i/>
      <w:color w:val="373737" w:themeColor="accent1" w:themeShade="40"/>
      <w:szCs w:val="24"/>
    </w:rPr>
  </w:style>
  <w:style w:type="character" w:customStyle="1" w:styleId="322">
    <w:name w:val="Heading 4 Char"/>
    <w:basedOn w:val="11"/>
    <w:link w:val="5"/>
    <w:semiHidden/>
    <w:uiPriority w:val="9"/>
    <w:rPr>
      <w:rFonts w:asciiTheme="majorHAnsi" w:hAnsiTheme="majorHAnsi" w:eastAsiaTheme="majorEastAsia" w:cstheme="majorBidi"/>
      <w:b/>
      <w:i/>
      <w:iCs/>
      <w:color w:val="373737" w:themeColor="accent1" w:themeShade="40"/>
    </w:rPr>
  </w:style>
  <w:style w:type="character" w:customStyle="1" w:styleId="323">
    <w:name w:val="Heading 5 Char"/>
    <w:basedOn w:val="11"/>
    <w:link w:val="6"/>
    <w:semiHidden/>
    <w:uiPriority w:val="9"/>
    <w:rPr>
      <w:rFonts w:asciiTheme="majorHAnsi" w:hAnsiTheme="majorHAnsi" w:eastAsiaTheme="majorEastAsia" w:cstheme="majorBidi"/>
      <w:b/>
      <w:color w:val="373737" w:themeColor="accent1" w:themeShade="40"/>
    </w:rPr>
  </w:style>
  <w:style w:type="character" w:customStyle="1" w:styleId="324">
    <w:name w:val="Heading 6 Char"/>
    <w:basedOn w:val="11"/>
    <w:link w:val="7"/>
    <w:semiHidden/>
    <w:uiPriority w:val="9"/>
    <w:rPr>
      <w:rFonts w:asciiTheme="majorHAnsi" w:hAnsiTheme="majorHAnsi" w:eastAsiaTheme="majorEastAsia" w:cstheme="majorBidi"/>
      <w:color w:val="6F6F6F" w:themeColor="accent1" w:themeShade="80"/>
    </w:rPr>
  </w:style>
  <w:style w:type="character" w:customStyle="1" w:styleId="325">
    <w:name w:val="Heading 7 Char"/>
    <w:basedOn w:val="11"/>
    <w:link w:val="8"/>
    <w:semiHidden/>
    <w:uiPriority w:val="9"/>
    <w:rPr>
      <w:rFonts w:asciiTheme="majorHAnsi" w:hAnsiTheme="majorHAnsi" w:eastAsiaTheme="majorEastAsia" w:cstheme="majorBidi"/>
      <w:i/>
      <w:iCs/>
      <w:color w:val="6F6F6F" w:themeColor="accent1" w:themeShade="80"/>
    </w:rPr>
  </w:style>
  <w:style w:type="character" w:customStyle="1" w:styleId="326">
    <w:name w:val="Heading 8 Char"/>
    <w:basedOn w:val="11"/>
    <w:link w:val="9"/>
    <w:semiHidden/>
    <w:uiPriority w:val="9"/>
    <w:rPr>
      <w:rFonts w:asciiTheme="majorHAnsi" w:hAnsiTheme="majorHAnsi" w:eastAsiaTheme="majorEastAsia" w:cstheme="majorBidi"/>
      <w:b/>
      <w:color w:val="262626" w:themeColor="text1" w:themeTint="D9"/>
      <w:szCs w:val="21"/>
      <w14:textFill>
        <w14:solidFill>
          <w14:schemeClr w14:val="tx1">
            <w14:lumMod w14:val="85000"/>
            <w14:lumOff w14:val="15000"/>
          </w14:schemeClr>
        </w14:solidFill>
      </w14:textFill>
    </w:rPr>
  </w:style>
  <w:style w:type="character" w:customStyle="1" w:styleId="327">
    <w:name w:val="Heading 9 Char"/>
    <w:basedOn w:val="11"/>
    <w:link w:val="10"/>
    <w:semiHidden/>
    <w:uiPriority w:val="9"/>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328">
    <w:name w:val="HTML Address Char"/>
    <w:basedOn w:val="11"/>
    <w:link w:val="42"/>
    <w:semiHidden/>
    <w:uiPriority w:val="99"/>
    <w:rPr>
      <w:i/>
      <w:iCs/>
    </w:rPr>
  </w:style>
  <w:style w:type="character" w:customStyle="1" w:styleId="329">
    <w:name w:val="HTML Preformatted Char"/>
    <w:basedOn w:val="11"/>
    <w:link w:val="47"/>
    <w:semiHidden/>
    <w:uiPriority w:val="99"/>
    <w:rPr>
      <w:rFonts w:ascii="Consolas" w:hAnsi="Consolas"/>
      <w:szCs w:val="20"/>
    </w:rPr>
  </w:style>
  <w:style w:type="character" w:customStyle="1" w:styleId="330">
    <w:name w:val="Intense Emphasis"/>
    <w:basedOn w:val="11"/>
    <w:semiHidden/>
    <w:unhideWhenUsed/>
    <w:qFormat/>
    <w:uiPriority w:val="21"/>
    <w:rPr>
      <w:i/>
      <w:iCs/>
      <w:color w:val="373737" w:themeColor="accent1" w:themeShade="40"/>
    </w:rPr>
  </w:style>
  <w:style w:type="paragraph" w:styleId="331">
    <w:name w:val="Intense Quote"/>
    <w:basedOn w:val="1"/>
    <w:next w:val="1"/>
    <w:link w:val="332"/>
    <w:semiHidden/>
    <w:unhideWhenUsed/>
    <w:qFormat/>
    <w:uiPriority w:val="30"/>
    <w:pPr>
      <w:pBdr>
        <w:top w:val="single" w:color="373737" w:themeColor="accent1" w:themeShade="40" w:sz="4" w:space="10"/>
        <w:bottom w:val="single" w:color="373737" w:themeColor="accent1" w:themeShade="40" w:sz="4" w:space="10"/>
      </w:pBdr>
      <w:spacing w:before="360" w:after="360"/>
      <w:ind w:left="864" w:right="864"/>
      <w:jc w:val="center"/>
    </w:pPr>
    <w:rPr>
      <w:i/>
      <w:iCs/>
      <w:color w:val="373737" w:themeColor="accent1" w:themeShade="40"/>
    </w:rPr>
  </w:style>
  <w:style w:type="character" w:customStyle="1" w:styleId="332">
    <w:name w:val="Intense Quote Char"/>
    <w:basedOn w:val="11"/>
    <w:link w:val="331"/>
    <w:semiHidden/>
    <w:uiPriority w:val="30"/>
    <w:rPr>
      <w:i/>
      <w:iCs/>
      <w:color w:val="373737" w:themeColor="accent1" w:themeShade="40"/>
    </w:rPr>
  </w:style>
  <w:style w:type="character" w:customStyle="1" w:styleId="333">
    <w:name w:val="Intense Reference"/>
    <w:basedOn w:val="11"/>
    <w:semiHidden/>
    <w:unhideWhenUsed/>
    <w:qFormat/>
    <w:uiPriority w:val="32"/>
    <w:rPr>
      <w:b/>
      <w:bCs/>
      <w:smallCaps/>
      <w:color w:val="373737" w:themeColor="accent1" w:themeShade="40"/>
      <w:spacing w:val="5"/>
    </w:rPr>
  </w:style>
  <w:style w:type="paragraph" w:styleId="334">
    <w:name w:val="List Paragraph"/>
    <w:basedOn w:val="1"/>
    <w:unhideWhenUsed/>
    <w:qFormat/>
    <w:uiPriority w:val="34"/>
    <w:pPr>
      <w:ind w:left="720"/>
      <w:contextualSpacing/>
    </w:pPr>
  </w:style>
  <w:style w:type="table" w:customStyle="1" w:styleId="335">
    <w:name w:val="List Table 1 Light"/>
    <w:basedOn w:val="12"/>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36">
    <w:name w:val="List Table 1 Light Accent 1"/>
    <w:basedOn w:val="12"/>
    <w:uiPriority w:val="46"/>
    <w:tblStylePr w:type="firstRow">
      <w:rPr>
        <w:b/>
        <w:bCs/>
      </w:rPr>
      <w:tcPr>
        <w:tcBorders>
          <w:bottom w:val="single" w:color="EAEAEA" w:themeColor="accent1" w:themeTint="99" w:sz="4" w:space="0"/>
        </w:tcBorders>
      </w:tcPr>
    </w:tblStylePr>
    <w:tblStylePr w:type="lastRow">
      <w:rPr>
        <w:b/>
        <w:bCs/>
      </w:rPr>
      <w:tcPr>
        <w:tcBorders>
          <w:top w:val="single" w:color="EAEAEA" w:themeColor="accent1" w:themeTint="99" w:sz="4" w:space="0"/>
        </w:tcBorders>
      </w:tc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337">
    <w:name w:val="List Table 1 Light Accent 2"/>
    <w:basedOn w:val="12"/>
    <w:uiPriority w:val="46"/>
    <w:tblStylePr w:type="firstRow">
      <w:rPr>
        <w:b/>
        <w:bCs/>
      </w:rPr>
      <w:tcPr>
        <w:tcBorders>
          <w:bottom w:val="single" w:color="D0D0D0" w:themeColor="accent2" w:themeTint="99" w:sz="4" w:space="0"/>
        </w:tcBorders>
      </w:tcPr>
    </w:tblStylePr>
    <w:tblStylePr w:type="lastRow">
      <w:rPr>
        <w:b/>
        <w:bCs/>
      </w:rPr>
      <w:tcPr>
        <w:tcBorders>
          <w:top w:val="single" w:color="D0D0D0" w:themeColor="accent2" w:themeTint="99" w:sz="4" w:space="0"/>
        </w:tcBorders>
      </w:tc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338">
    <w:name w:val="List Table 1 Light Accent 3"/>
    <w:basedOn w:val="12"/>
    <w:uiPriority w:val="46"/>
    <w:tblStylePr w:type="firstRow">
      <w:rPr>
        <w:b/>
        <w:bCs/>
      </w:rPr>
      <w:tcPr>
        <w:tcBorders>
          <w:bottom w:val="single" w:color="BFBFBF" w:themeColor="accent3" w:themeTint="99" w:sz="4" w:space="0"/>
        </w:tcBorders>
      </w:tcPr>
    </w:tblStylePr>
    <w:tblStylePr w:type="lastRow">
      <w:rPr>
        <w:b/>
        <w:bCs/>
      </w:rPr>
      <w:tcPr>
        <w:tcBorders>
          <w:top w:val="single" w:color="BFBFBF" w:themeColor="accent3" w:themeTint="99" w:sz="4" w:space="0"/>
        </w:tcBorders>
      </w:tc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339">
    <w:name w:val="List Table 1 Light Accent 4"/>
    <w:basedOn w:val="12"/>
    <w:uiPriority w:val="46"/>
    <w:tblStylePr w:type="firstRow">
      <w:rPr>
        <w:b/>
        <w:bCs/>
      </w:rPr>
      <w:tcPr>
        <w:tcBorders>
          <w:bottom w:val="single" w:color="B2B2B2" w:themeColor="accent4" w:themeTint="99" w:sz="4" w:space="0"/>
        </w:tcBorders>
      </w:tcPr>
    </w:tblStylePr>
    <w:tblStylePr w:type="lastRow">
      <w:rPr>
        <w:b/>
        <w:bCs/>
      </w:rPr>
      <w:tcPr>
        <w:tcBorders>
          <w:top w:val="single" w:color="B2B2B2" w:themeColor="accent4" w:themeTint="99" w:sz="4" w:space="0"/>
        </w:tcBorders>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340">
    <w:name w:val="List Table 1 Light Accent 5"/>
    <w:basedOn w:val="12"/>
    <w:uiPriority w:val="46"/>
    <w:tblStylePr w:type="firstRow">
      <w:rPr>
        <w:b/>
        <w:bCs/>
      </w:rPr>
      <w:tcPr>
        <w:tcBorders>
          <w:bottom w:val="single" w:color="9E9E9E" w:themeColor="accent5" w:themeTint="99" w:sz="4" w:space="0"/>
        </w:tcBorders>
      </w:tcPr>
    </w:tblStylePr>
    <w:tblStylePr w:type="lastRow">
      <w:rPr>
        <w:b/>
        <w:bCs/>
      </w:rPr>
      <w:tcPr>
        <w:tcBorders>
          <w:top w:val="single" w:color="9E9E9E" w:themeColor="accent5" w:themeTint="99"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341">
    <w:name w:val="List Table 1 Light Accent 6"/>
    <w:basedOn w:val="12"/>
    <w:uiPriority w:val="46"/>
    <w:tblStylePr w:type="firstRow">
      <w:rPr>
        <w:b/>
        <w:bCs/>
      </w:rPr>
      <w:tcPr>
        <w:tcBorders>
          <w:bottom w:val="single" w:color="949494" w:themeColor="accent6" w:themeTint="99" w:sz="4" w:space="0"/>
        </w:tcBorders>
      </w:tcPr>
    </w:tblStylePr>
    <w:tblStylePr w:type="lastRow">
      <w:rPr>
        <w:b/>
        <w:bCs/>
      </w:rPr>
      <w:tcPr>
        <w:tcBorders>
          <w:top w:val="single" w:color="949494" w:themeColor="accent6" w:themeTint="99"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342">
    <w:name w:val="List Table 2"/>
    <w:basedOn w:val="12"/>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3">
    <w:name w:val="List Table 2 Accent 1"/>
    <w:basedOn w:val="12"/>
    <w:uiPriority w:val="47"/>
    <w:tblPr>
      <w:tblBorders>
        <w:top w:val="single" w:color="EAEAEA" w:themeColor="accent1" w:themeTint="99" w:sz="4" w:space="0"/>
        <w:bottom w:val="single" w:color="EAEAEA" w:themeColor="accent1" w:themeTint="99" w:sz="4" w:space="0"/>
        <w:insideH w:val="single" w:color="EAEAEA"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344">
    <w:name w:val="List Table 2 Accent 2"/>
    <w:basedOn w:val="12"/>
    <w:uiPriority w:val="47"/>
    <w:tblPr>
      <w:tblBorders>
        <w:top w:val="single" w:color="D0D0D0" w:themeColor="accent2" w:themeTint="99" w:sz="4" w:space="0"/>
        <w:bottom w:val="single" w:color="D0D0D0" w:themeColor="accent2" w:themeTint="99" w:sz="4" w:space="0"/>
        <w:insideH w:val="single" w:color="D0D0D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345">
    <w:name w:val="List Table 2 Accent 3"/>
    <w:basedOn w:val="12"/>
    <w:uiPriority w:val="47"/>
    <w:tblPr>
      <w:tblBorders>
        <w:top w:val="single" w:color="BFBFBF" w:themeColor="accent3" w:themeTint="99" w:sz="4" w:space="0"/>
        <w:bottom w:val="single" w:color="BFBFBF" w:themeColor="accent3" w:themeTint="99" w:sz="4" w:space="0"/>
        <w:insideH w:val="single" w:color="BFBFBF"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346">
    <w:name w:val="List Table 2 Accent 4"/>
    <w:basedOn w:val="12"/>
    <w:uiPriority w:val="47"/>
    <w:tblPr>
      <w:tblBorders>
        <w:top w:val="single" w:color="B2B2B2" w:themeColor="accent4" w:themeTint="99" w:sz="4" w:space="0"/>
        <w:bottom w:val="single" w:color="B2B2B2" w:themeColor="accent4" w:themeTint="99" w:sz="4" w:space="0"/>
        <w:insideH w:val="single" w:color="B2B2B2"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347">
    <w:name w:val="List Table 2 Accent 5"/>
    <w:basedOn w:val="12"/>
    <w:uiPriority w:val="47"/>
    <w:tblPr>
      <w:tblBorders>
        <w:top w:val="single" w:color="9E9E9E" w:themeColor="accent5" w:themeTint="99" w:sz="4" w:space="0"/>
        <w:bottom w:val="single" w:color="9E9E9E" w:themeColor="accent5" w:themeTint="99" w:sz="4" w:space="0"/>
        <w:insideH w:val="single" w:color="9E9E9E"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348">
    <w:name w:val="List Table 2 Accent 6"/>
    <w:basedOn w:val="12"/>
    <w:uiPriority w:val="47"/>
    <w:tblPr>
      <w:tblBorders>
        <w:top w:val="single" w:color="949494" w:themeColor="accent6" w:themeTint="99" w:sz="4" w:space="0"/>
        <w:bottom w:val="single" w:color="949494" w:themeColor="accent6" w:themeTint="99" w:sz="4" w:space="0"/>
        <w:insideH w:val="single" w:color="94949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349">
    <w:name w:val="List Table 3"/>
    <w:basedOn w:val="12"/>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50">
    <w:name w:val="List Table 3 Accent 1"/>
    <w:basedOn w:val="12"/>
    <w:uiPriority w:val="48"/>
    <w:tblPr>
      <w:tblBorders>
        <w:top w:val="single" w:color="DDDDDD" w:themeColor="accent1" w:sz="4" w:space="0"/>
        <w:left w:val="single" w:color="DDDDDD" w:themeColor="accent1" w:sz="4" w:space="0"/>
        <w:bottom w:val="single" w:color="DDDDDD" w:themeColor="accent1" w:sz="4" w:space="0"/>
        <w:right w:val="single" w:color="DDDDDD" w:themeColor="accent1" w:sz="4" w:space="0"/>
      </w:tblBorders>
    </w:tblPr>
    <w:tblStylePr w:type="firstRow">
      <w:rPr>
        <w:b/>
        <w:bCs/>
        <w:color w:val="FFFFFF" w:themeColor="background1"/>
        <w14:textFill>
          <w14:solidFill>
            <w14:schemeClr w14:val="bg1"/>
          </w14:solidFill>
        </w14:textFill>
      </w:rPr>
      <w:tcPr>
        <w:shd w:val="clear" w:color="auto" w:fill="DDDDDD" w:themeFill="accent1"/>
      </w:tcPr>
    </w:tblStylePr>
    <w:tblStylePr w:type="lastRow">
      <w:rPr>
        <w:b/>
        <w:bCs/>
      </w:rPr>
      <w:tcPr>
        <w:tcBorders>
          <w:top w:val="double" w:color="DDDDD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DDDDDD" w:themeColor="accent1" w:sz="4" w:space="0"/>
          <w:right w:val="single" w:color="DDDDDD" w:themeColor="accent1" w:sz="4" w:space="0"/>
        </w:tcBorders>
      </w:tcPr>
    </w:tblStylePr>
    <w:tblStylePr w:type="band1Horz">
      <w:tcPr>
        <w:tcBorders>
          <w:top w:val="single" w:color="DDDDDD" w:themeColor="accent1" w:sz="4" w:space="0"/>
          <w:bottom w:val="single" w:color="DDDDD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DDDDDD" w:themeColor="accent1" w:sz="4" w:space="0"/>
          <w:left w:val="nil"/>
        </w:tcBorders>
      </w:tcPr>
    </w:tblStylePr>
    <w:tblStylePr w:type="swCell">
      <w:tcPr>
        <w:tcBorders>
          <w:top w:val="double" w:color="DDDDDD" w:themeColor="accent1" w:sz="4" w:space="0"/>
          <w:right w:val="nil"/>
        </w:tcBorders>
      </w:tcPr>
    </w:tblStylePr>
  </w:style>
  <w:style w:type="table" w:customStyle="1" w:styleId="351">
    <w:name w:val="List Table 3 Accent 2"/>
    <w:basedOn w:val="12"/>
    <w:uiPriority w:val="48"/>
    <w:tblPr>
      <w:tblBorders>
        <w:top w:val="single" w:color="B2B2B2" w:themeColor="accent2" w:sz="4" w:space="0"/>
        <w:left w:val="single" w:color="B2B2B2" w:themeColor="accent2" w:sz="4" w:space="0"/>
        <w:bottom w:val="single" w:color="B2B2B2" w:themeColor="accent2" w:sz="4" w:space="0"/>
        <w:right w:val="single" w:color="B2B2B2" w:themeColor="accent2" w:sz="4" w:space="0"/>
      </w:tblBorders>
    </w:tblPr>
    <w:tblStylePr w:type="firstRow">
      <w:rPr>
        <w:b/>
        <w:bCs/>
        <w:color w:val="FFFFFF" w:themeColor="background1"/>
        <w14:textFill>
          <w14:solidFill>
            <w14:schemeClr w14:val="bg1"/>
          </w14:solidFill>
        </w14:textFill>
      </w:rPr>
      <w:tcPr>
        <w:shd w:val="clear" w:color="auto" w:fill="B2B2B2" w:themeFill="accent2"/>
      </w:tcPr>
    </w:tblStylePr>
    <w:tblStylePr w:type="lastRow">
      <w:rPr>
        <w:b/>
        <w:bCs/>
      </w:rPr>
      <w:tcPr>
        <w:tcBorders>
          <w:top w:val="double" w:color="B2B2B2"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B2B2B2" w:themeColor="accent2" w:sz="4" w:space="0"/>
          <w:right w:val="single" w:color="B2B2B2" w:themeColor="accent2" w:sz="4" w:space="0"/>
        </w:tcBorders>
      </w:tcPr>
    </w:tblStylePr>
    <w:tblStylePr w:type="band1Horz">
      <w:tcPr>
        <w:tcBorders>
          <w:top w:val="single" w:color="B2B2B2" w:themeColor="accent2" w:sz="4" w:space="0"/>
          <w:bottom w:val="single" w:color="B2B2B2"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B2B2B2" w:themeColor="accent2" w:sz="4" w:space="0"/>
          <w:left w:val="nil"/>
        </w:tcBorders>
      </w:tcPr>
    </w:tblStylePr>
    <w:tblStylePr w:type="swCell">
      <w:tcPr>
        <w:tcBorders>
          <w:top w:val="double" w:color="B2B2B2" w:themeColor="accent2" w:sz="4" w:space="0"/>
          <w:right w:val="nil"/>
        </w:tcBorders>
      </w:tcPr>
    </w:tblStylePr>
  </w:style>
  <w:style w:type="table" w:customStyle="1" w:styleId="352">
    <w:name w:val="List Table 3 Accent 3"/>
    <w:basedOn w:val="12"/>
    <w:uiPriority w:val="48"/>
    <w:tblPr>
      <w:tblBorders>
        <w:top w:val="single" w:color="969696" w:themeColor="accent3" w:sz="4" w:space="0"/>
        <w:left w:val="single" w:color="969696" w:themeColor="accent3" w:sz="4" w:space="0"/>
        <w:bottom w:val="single" w:color="969696" w:themeColor="accent3" w:sz="4" w:space="0"/>
        <w:right w:val="single" w:color="969696" w:themeColor="accent3" w:sz="4" w:space="0"/>
      </w:tblBorders>
    </w:tblPr>
    <w:tblStylePr w:type="firstRow">
      <w:rPr>
        <w:b/>
        <w:bCs/>
        <w:color w:val="FFFFFF" w:themeColor="background1"/>
        <w14:textFill>
          <w14:solidFill>
            <w14:schemeClr w14:val="bg1"/>
          </w14:solidFill>
        </w14:textFill>
      </w:rPr>
      <w:tcPr>
        <w:shd w:val="clear" w:color="auto" w:fill="969696" w:themeFill="accent3"/>
      </w:tcPr>
    </w:tblStylePr>
    <w:tblStylePr w:type="lastRow">
      <w:rPr>
        <w:b/>
        <w:bCs/>
      </w:rPr>
      <w:tcPr>
        <w:tcBorders>
          <w:top w:val="double" w:color="969696"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69696" w:themeColor="accent3" w:sz="4" w:space="0"/>
          <w:right w:val="single" w:color="969696" w:themeColor="accent3" w:sz="4" w:space="0"/>
        </w:tcBorders>
      </w:tcPr>
    </w:tblStylePr>
    <w:tblStylePr w:type="band1Horz">
      <w:tcPr>
        <w:tcBorders>
          <w:top w:val="single" w:color="969696" w:themeColor="accent3" w:sz="4" w:space="0"/>
          <w:bottom w:val="single" w:color="969696"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69696" w:themeColor="accent3" w:sz="4" w:space="0"/>
          <w:left w:val="nil"/>
        </w:tcBorders>
      </w:tcPr>
    </w:tblStylePr>
    <w:tblStylePr w:type="swCell">
      <w:tcPr>
        <w:tcBorders>
          <w:top w:val="double" w:color="969696" w:themeColor="accent3" w:sz="4" w:space="0"/>
          <w:right w:val="nil"/>
        </w:tcBorders>
      </w:tcPr>
    </w:tblStylePr>
  </w:style>
  <w:style w:type="table" w:customStyle="1" w:styleId="353">
    <w:name w:val="List Table 3 Accent 4"/>
    <w:basedOn w:val="12"/>
    <w:uiPriority w:val="48"/>
    <w:tblPr>
      <w:tblBorders>
        <w:top w:val="single" w:color="808080" w:themeColor="accent4" w:sz="4" w:space="0"/>
        <w:left w:val="single" w:color="808080" w:themeColor="accent4" w:sz="4" w:space="0"/>
        <w:bottom w:val="single" w:color="808080" w:themeColor="accent4" w:sz="4" w:space="0"/>
        <w:right w:val="single" w:color="808080" w:themeColor="accent4" w:sz="4" w:space="0"/>
      </w:tblBorders>
    </w:tblPr>
    <w:tblStylePr w:type="firstRow">
      <w:rPr>
        <w:b/>
        <w:bCs/>
        <w:color w:val="FFFFFF" w:themeColor="background1"/>
        <w14:textFill>
          <w14:solidFill>
            <w14:schemeClr w14:val="bg1"/>
          </w14:solidFill>
        </w14:textFill>
      </w:rPr>
      <w:tcPr>
        <w:shd w:val="clear" w:color="auto" w:fill="808080" w:themeFill="accent4"/>
      </w:tcPr>
    </w:tblStylePr>
    <w:tblStylePr w:type="lastRow">
      <w:rPr>
        <w:b/>
        <w:bCs/>
      </w:rPr>
      <w:tcPr>
        <w:tcBorders>
          <w:top w:val="double" w:color="80808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808080" w:themeColor="accent4" w:sz="4" w:space="0"/>
          <w:right w:val="single" w:color="808080" w:themeColor="accent4" w:sz="4" w:space="0"/>
        </w:tcBorders>
      </w:tcPr>
    </w:tblStylePr>
    <w:tblStylePr w:type="band1Horz">
      <w:tcPr>
        <w:tcBorders>
          <w:top w:val="single" w:color="808080" w:themeColor="accent4" w:sz="4" w:space="0"/>
          <w:bottom w:val="single" w:color="80808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808080" w:themeColor="accent4" w:sz="4" w:space="0"/>
          <w:left w:val="nil"/>
        </w:tcBorders>
      </w:tcPr>
    </w:tblStylePr>
    <w:tblStylePr w:type="swCell">
      <w:tcPr>
        <w:tcBorders>
          <w:top w:val="double" w:color="808080" w:themeColor="accent4" w:sz="4" w:space="0"/>
          <w:right w:val="nil"/>
        </w:tcBorders>
      </w:tcPr>
    </w:tblStylePr>
  </w:style>
  <w:style w:type="table" w:customStyle="1" w:styleId="354">
    <w:name w:val="List Table 3 Accent 5"/>
    <w:basedOn w:val="12"/>
    <w:uiPriority w:val="48"/>
    <w:tblPr>
      <w:tblBorders>
        <w:top w:val="single" w:color="5F5F5F" w:themeColor="accent5" w:sz="4" w:space="0"/>
        <w:left w:val="single" w:color="5F5F5F" w:themeColor="accent5" w:sz="4" w:space="0"/>
        <w:bottom w:val="single" w:color="5F5F5F" w:themeColor="accent5" w:sz="4" w:space="0"/>
        <w:right w:val="single" w:color="5F5F5F" w:themeColor="accent5" w:sz="4" w:space="0"/>
      </w:tblBorders>
    </w:tblPr>
    <w:tblStylePr w:type="firstRow">
      <w:rPr>
        <w:b/>
        <w:bCs/>
        <w:color w:val="FFFFFF" w:themeColor="background1"/>
        <w14:textFill>
          <w14:solidFill>
            <w14:schemeClr w14:val="bg1"/>
          </w14:solidFill>
        </w14:textFill>
      </w:rPr>
      <w:tcPr>
        <w:shd w:val="clear" w:color="auto" w:fill="5F5F5F" w:themeFill="accent5"/>
      </w:tcPr>
    </w:tblStylePr>
    <w:tblStylePr w:type="lastRow">
      <w:rPr>
        <w:b/>
        <w:bCs/>
      </w:rPr>
      <w:tcPr>
        <w:tcBorders>
          <w:top w:val="double" w:color="5F5F5F"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F5F5F" w:themeColor="accent5" w:sz="4" w:space="0"/>
          <w:right w:val="single" w:color="5F5F5F" w:themeColor="accent5" w:sz="4" w:space="0"/>
        </w:tcBorders>
      </w:tcPr>
    </w:tblStylePr>
    <w:tblStylePr w:type="band1Horz">
      <w:tcPr>
        <w:tcBorders>
          <w:top w:val="single" w:color="5F5F5F" w:themeColor="accent5" w:sz="4" w:space="0"/>
          <w:bottom w:val="single" w:color="5F5F5F"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F5F5F" w:themeColor="accent5" w:sz="4" w:space="0"/>
          <w:left w:val="nil"/>
        </w:tcBorders>
      </w:tcPr>
    </w:tblStylePr>
    <w:tblStylePr w:type="swCell">
      <w:tcPr>
        <w:tcBorders>
          <w:top w:val="double" w:color="5F5F5F" w:themeColor="accent5" w:sz="4" w:space="0"/>
          <w:right w:val="nil"/>
        </w:tcBorders>
      </w:tcPr>
    </w:tblStylePr>
  </w:style>
  <w:style w:type="table" w:customStyle="1" w:styleId="355">
    <w:name w:val="List Table 3 Accent 6"/>
    <w:basedOn w:val="12"/>
    <w:uiPriority w:val="48"/>
    <w:tblPr>
      <w:tblBorders>
        <w:top w:val="single" w:color="4D4D4D" w:themeColor="accent6" w:sz="4" w:space="0"/>
        <w:left w:val="single" w:color="4D4D4D" w:themeColor="accent6" w:sz="4" w:space="0"/>
        <w:bottom w:val="single" w:color="4D4D4D" w:themeColor="accent6" w:sz="4" w:space="0"/>
        <w:right w:val="single" w:color="4D4D4D" w:themeColor="accent6" w:sz="4" w:space="0"/>
      </w:tblBorders>
    </w:tblPr>
    <w:tblStylePr w:type="firstRow">
      <w:rPr>
        <w:b/>
        <w:bCs/>
        <w:color w:val="FFFFFF" w:themeColor="background1"/>
        <w14:textFill>
          <w14:solidFill>
            <w14:schemeClr w14:val="bg1"/>
          </w14:solidFill>
        </w14:textFill>
      </w:rPr>
      <w:tcPr>
        <w:shd w:val="clear" w:color="auto" w:fill="4D4D4D" w:themeFill="accent6"/>
      </w:tcPr>
    </w:tblStylePr>
    <w:tblStylePr w:type="lastRow">
      <w:rPr>
        <w:b/>
        <w:bCs/>
      </w:rPr>
      <w:tcPr>
        <w:tcBorders>
          <w:top w:val="double" w:color="4D4D4D"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D4D4D" w:themeColor="accent6" w:sz="4" w:space="0"/>
          <w:right w:val="single" w:color="4D4D4D" w:themeColor="accent6" w:sz="4" w:space="0"/>
        </w:tcBorders>
      </w:tcPr>
    </w:tblStylePr>
    <w:tblStylePr w:type="band1Horz">
      <w:tcPr>
        <w:tcBorders>
          <w:top w:val="single" w:color="4D4D4D" w:themeColor="accent6" w:sz="4" w:space="0"/>
          <w:bottom w:val="single" w:color="4D4D4D"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D4D4D" w:themeColor="accent6" w:sz="4" w:space="0"/>
          <w:left w:val="nil"/>
        </w:tcBorders>
      </w:tcPr>
    </w:tblStylePr>
    <w:tblStylePr w:type="swCell">
      <w:tcPr>
        <w:tcBorders>
          <w:top w:val="double" w:color="4D4D4D" w:themeColor="accent6" w:sz="4" w:space="0"/>
          <w:right w:val="nil"/>
        </w:tcBorders>
      </w:tcPr>
    </w:tblStylePr>
  </w:style>
  <w:style w:type="table" w:customStyle="1" w:styleId="356">
    <w:name w:val="List Table 4"/>
    <w:basedOn w:val="12"/>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7">
    <w:name w:val="List Table 4 Accent 1"/>
    <w:basedOn w:val="12"/>
    <w:uiPriority w:val="49"/>
    <w:tblPr>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tblBorders>
    </w:tblPr>
    <w:tblStylePr w:type="firstRow">
      <w:rPr>
        <w:b/>
        <w:bCs/>
        <w:color w:val="FFFFFF" w:themeColor="background1"/>
        <w14:textFill>
          <w14:solidFill>
            <w14:schemeClr w14:val="bg1"/>
          </w14:solidFill>
        </w14:textFill>
      </w:rPr>
      <w:tcPr>
        <w:tcBorders>
          <w:top w:val="single" w:color="DDDDDD" w:themeColor="accent1" w:sz="4" w:space="0"/>
          <w:left w:val="single" w:color="DDDDDD" w:themeColor="accent1" w:sz="4" w:space="0"/>
          <w:bottom w:val="single" w:color="DDDDDD" w:themeColor="accent1" w:sz="4" w:space="0"/>
          <w:right w:val="single" w:color="DDDDDD" w:themeColor="accent1" w:sz="4" w:space="0"/>
          <w:insideH w:val="nil"/>
        </w:tcBorders>
        <w:shd w:val="clear" w:color="auto" w:fill="DDDDDD" w:themeFill="accent1"/>
      </w:tcPr>
    </w:tblStylePr>
    <w:tblStylePr w:type="lastRow">
      <w:rPr>
        <w:b/>
        <w:bCs/>
      </w:rPr>
      <w:tcPr>
        <w:tcBorders>
          <w:top w:val="double" w:color="EAEAEA" w:themeColor="accent1" w:themeTint="99" w:sz="4" w:space="0"/>
        </w:tcBorders>
      </w:tc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358">
    <w:name w:val="List Table 4 Accent 2"/>
    <w:basedOn w:val="12"/>
    <w:uiPriority w:val="49"/>
    <w:tblPr>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tblBorders>
    </w:tblPr>
    <w:tblStylePr w:type="firstRow">
      <w:rPr>
        <w:b/>
        <w:bCs/>
        <w:color w:val="FFFFFF" w:themeColor="background1"/>
        <w14:textFill>
          <w14:solidFill>
            <w14:schemeClr w14:val="bg1"/>
          </w14:solidFill>
        </w14:textFill>
      </w:rPr>
      <w:tcPr>
        <w:tcBorders>
          <w:top w:val="single" w:color="B2B2B2" w:themeColor="accent2" w:sz="4" w:space="0"/>
          <w:left w:val="single" w:color="B2B2B2" w:themeColor="accent2" w:sz="4" w:space="0"/>
          <w:bottom w:val="single" w:color="B2B2B2" w:themeColor="accent2" w:sz="4" w:space="0"/>
          <w:right w:val="single" w:color="B2B2B2" w:themeColor="accent2" w:sz="4" w:space="0"/>
          <w:insideH w:val="nil"/>
        </w:tcBorders>
        <w:shd w:val="clear" w:color="auto" w:fill="B2B2B2" w:themeFill="accent2"/>
      </w:tcPr>
    </w:tblStylePr>
    <w:tblStylePr w:type="lastRow">
      <w:rPr>
        <w:b/>
        <w:bCs/>
      </w:rPr>
      <w:tcPr>
        <w:tcBorders>
          <w:top w:val="double" w:color="D0D0D0" w:themeColor="accent2" w:themeTint="99" w:sz="4" w:space="0"/>
        </w:tcBorders>
      </w:tc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359">
    <w:name w:val="List Table 4 Accent 3"/>
    <w:basedOn w:val="12"/>
    <w:uiPriority w:val="49"/>
    <w:tblPr>
      <w:tblBorders>
        <w:top w:val="single" w:color="BFBFBF" w:themeColor="accent3" w:themeTint="99" w:sz="4" w:space="0"/>
        <w:left w:val="single" w:color="BFBFBF" w:themeColor="accent3" w:themeTint="99" w:sz="4" w:space="0"/>
        <w:bottom w:val="single" w:color="BFBFBF" w:themeColor="accent3" w:themeTint="99" w:sz="4" w:space="0"/>
        <w:right w:val="single" w:color="BFBFBF" w:themeColor="accent3" w:themeTint="99" w:sz="4" w:space="0"/>
        <w:insideH w:val="single" w:color="BFBFBF" w:themeColor="accent3" w:themeTint="99" w:sz="4" w:space="0"/>
      </w:tblBorders>
    </w:tblPr>
    <w:tblStylePr w:type="firstRow">
      <w:rPr>
        <w:b/>
        <w:bCs/>
        <w:color w:val="FFFFFF" w:themeColor="background1"/>
        <w14:textFill>
          <w14:solidFill>
            <w14:schemeClr w14:val="bg1"/>
          </w14:solidFill>
        </w14:textFill>
      </w:rPr>
      <w:tcPr>
        <w:tcBorders>
          <w:top w:val="single" w:color="969696" w:themeColor="accent3" w:sz="4" w:space="0"/>
          <w:left w:val="single" w:color="969696" w:themeColor="accent3" w:sz="4" w:space="0"/>
          <w:bottom w:val="single" w:color="969696" w:themeColor="accent3" w:sz="4" w:space="0"/>
          <w:right w:val="single" w:color="969696" w:themeColor="accent3" w:sz="4" w:space="0"/>
          <w:insideH w:val="nil"/>
        </w:tcBorders>
        <w:shd w:val="clear" w:color="auto" w:fill="969696" w:themeFill="accent3"/>
      </w:tcPr>
    </w:tblStylePr>
    <w:tblStylePr w:type="lastRow">
      <w:rPr>
        <w:b/>
        <w:bCs/>
      </w:rPr>
      <w:tcPr>
        <w:tcBorders>
          <w:top w:val="double" w:color="BFBFBF" w:themeColor="accent3" w:themeTint="99" w:sz="4" w:space="0"/>
        </w:tcBorders>
      </w:tc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360">
    <w:name w:val="List Table 4 Accent 4"/>
    <w:basedOn w:val="12"/>
    <w:uiPriority w:val="49"/>
    <w:tblPr>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tblBorders>
    </w:tblPr>
    <w:tblStylePr w:type="firstRow">
      <w:rPr>
        <w:b/>
        <w:bCs/>
        <w:color w:val="FFFFFF" w:themeColor="background1"/>
        <w14:textFill>
          <w14:solidFill>
            <w14:schemeClr w14:val="bg1"/>
          </w14:solidFill>
        </w14:textFill>
      </w:r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tcBorders>
        <w:shd w:val="clear" w:color="auto" w:fill="808080" w:themeFill="accent4"/>
      </w:tcPr>
    </w:tblStylePr>
    <w:tblStylePr w:type="lastRow">
      <w:rPr>
        <w:b/>
        <w:bCs/>
      </w:rPr>
      <w:tcPr>
        <w:tcBorders>
          <w:top w:val="double" w:color="B2B2B2" w:themeColor="accent4" w:themeTint="99" w:sz="4" w:space="0"/>
        </w:tcBorders>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361">
    <w:name w:val="List Table 4 Accent 5"/>
    <w:basedOn w:val="12"/>
    <w:uiPriority w:val="49"/>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tblBorders>
    </w:tblPr>
    <w:tblStylePr w:type="firstRow">
      <w:rPr>
        <w:b/>
        <w:bCs/>
        <w:color w:val="FFFFFF" w:themeColor="background1"/>
        <w14:textFill>
          <w14:solidFill>
            <w14:schemeClr w14:val="bg1"/>
          </w14:solidFill>
        </w14:textFill>
      </w:r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tcBorders>
        <w:shd w:val="clear" w:color="auto" w:fill="5F5F5F" w:themeFill="accent5"/>
      </w:tcPr>
    </w:tblStylePr>
    <w:tblStylePr w:type="lastRow">
      <w:rPr>
        <w:b/>
        <w:bCs/>
      </w:rPr>
      <w:tcPr>
        <w:tcBorders>
          <w:top w:val="double" w:color="9E9E9E" w:themeColor="accent5" w:themeTint="99"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362">
    <w:name w:val="List Table 4 Accent 6"/>
    <w:basedOn w:val="12"/>
    <w:uiPriority w:val="49"/>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tblBorders>
    </w:tblPr>
    <w:tblStylePr w:type="firstRow">
      <w:rPr>
        <w:b/>
        <w:bCs/>
        <w:color w:val="FFFFFF" w:themeColor="background1"/>
        <w14:textFill>
          <w14:solidFill>
            <w14:schemeClr w14:val="bg1"/>
          </w14:solidFill>
        </w14:textFill>
      </w:r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tcBorders>
        <w:shd w:val="clear" w:color="auto" w:fill="4D4D4D" w:themeFill="accent6"/>
      </w:tcPr>
    </w:tblStylePr>
    <w:tblStylePr w:type="lastRow">
      <w:rPr>
        <w:b/>
        <w:bCs/>
      </w:rPr>
      <w:tcPr>
        <w:tcBorders>
          <w:top w:val="double" w:color="949494" w:themeColor="accent6" w:themeTint="99"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363">
    <w:name w:val="List Table 5 Dark"/>
    <w:basedOn w:val="12"/>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4">
    <w:name w:val="List Table 5 Dark Accent 1"/>
    <w:basedOn w:val="12"/>
    <w:uiPriority w:val="50"/>
    <w:rPr>
      <w:color w:val="FFFFFF" w:themeColor="background1"/>
      <w14:textFill>
        <w14:solidFill>
          <w14:schemeClr w14:val="bg1"/>
        </w14:solidFill>
      </w14:textFill>
    </w:rPr>
    <w:tblPr>
      <w:tblBorders>
        <w:top w:val="single" w:color="DDDDDD" w:themeColor="accent1" w:sz="24" w:space="0"/>
        <w:left w:val="single" w:color="DDDDDD" w:themeColor="accent1" w:sz="24" w:space="0"/>
        <w:bottom w:val="single" w:color="DDDDDD" w:themeColor="accent1" w:sz="24" w:space="0"/>
        <w:right w:val="single" w:color="DDDDDD" w:themeColor="accent1" w:sz="24" w:space="0"/>
      </w:tblBorders>
    </w:tblPr>
    <w:tcPr>
      <w:shd w:val="clear" w:color="auto" w:fill="DDDDDD"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5">
    <w:name w:val="List Table 5 Dark Accent 2"/>
    <w:basedOn w:val="12"/>
    <w:uiPriority w:val="50"/>
    <w:rPr>
      <w:color w:val="FFFFFF" w:themeColor="background1"/>
      <w14:textFill>
        <w14:solidFill>
          <w14:schemeClr w14:val="bg1"/>
        </w14:solidFill>
      </w14:textFill>
    </w:rPr>
    <w:tblPr>
      <w:tblBorders>
        <w:top w:val="single" w:color="B2B2B2" w:themeColor="accent2" w:sz="24" w:space="0"/>
        <w:left w:val="single" w:color="B2B2B2" w:themeColor="accent2" w:sz="24" w:space="0"/>
        <w:bottom w:val="single" w:color="B2B2B2" w:themeColor="accent2" w:sz="24" w:space="0"/>
        <w:right w:val="single" w:color="B2B2B2" w:themeColor="accent2" w:sz="24" w:space="0"/>
      </w:tblBorders>
    </w:tblPr>
    <w:tcPr>
      <w:shd w:val="clear" w:color="auto" w:fill="B2B2B2"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6">
    <w:name w:val="List Table 5 Dark Accent 3"/>
    <w:basedOn w:val="12"/>
    <w:uiPriority w:val="50"/>
    <w:rPr>
      <w:color w:val="FFFFFF" w:themeColor="background1"/>
      <w14:textFill>
        <w14:solidFill>
          <w14:schemeClr w14:val="bg1"/>
        </w14:solidFill>
      </w14:textFill>
    </w:rPr>
    <w:tblPr>
      <w:tblBorders>
        <w:top w:val="single" w:color="969696" w:themeColor="accent3" w:sz="24" w:space="0"/>
        <w:left w:val="single" w:color="969696" w:themeColor="accent3" w:sz="24" w:space="0"/>
        <w:bottom w:val="single" w:color="969696" w:themeColor="accent3" w:sz="24" w:space="0"/>
        <w:right w:val="single" w:color="969696" w:themeColor="accent3" w:sz="24" w:space="0"/>
      </w:tblBorders>
    </w:tblPr>
    <w:tcPr>
      <w:shd w:val="clear" w:color="auto" w:fill="969696"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7">
    <w:name w:val="List Table 5 Dark Accent 4"/>
    <w:basedOn w:val="12"/>
    <w:uiPriority w:val="50"/>
    <w:rPr>
      <w:color w:val="FFFFFF" w:themeColor="background1"/>
      <w14:textFill>
        <w14:solidFill>
          <w14:schemeClr w14:val="bg1"/>
        </w14:solidFill>
      </w14:textFill>
    </w:rPr>
    <w:tblPr>
      <w:tblBorders>
        <w:top w:val="single" w:color="808080" w:themeColor="accent4" w:sz="24" w:space="0"/>
        <w:left w:val="single" w:color="808080" w:themeColor="accent4" w:sz="24" w:space="0"/>
        <w:bottom w:val="single" w:color="808080" w:themeColor="accent4" w:sz="24" w:space="0"/>
        <w:right w:val="single" w:color="808080" w:themeColor="accent4" w:sz="24" w:space="0"/>
      </w:tblBorders>
    </w:tblPr>
    <w:tcPr>
      <w:shd w:val="clear" w:color="auto" w:fill="80808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8">
    <w:name w:val="List Table 5 Dark Accent 5"/>
    <w:basedOn w:val="12"/>
    <w:uiPriority w:val="50"/>
    <w:rPr>
      <w:color w:val="FFFFFF" w:themeColor="background1"/>
      <w14:textFill>
        <w14:solidFill>
          <w14:schemeClr w14:val="bg1"/>
        </w14:solidFill>
      </w14:textFill>
    </w:rPr>
    <w:tblPr>
      <w:tblBorders>
        <w:top w:val="single" w:color="5F5F5F" w:themeColor="accent5" w:sz="24" w:space="0"/>
        <w:left w:val="single" w:color="5F5F5F" w:themeColor="accent5" w:sz="24" w:space="0"/>
        <w:bottom w:val="single" w:color="5F5F5F" w:themeColor="accent5" w:sz="24" w:space="0"/>
        <w:right w:val="single" w:color="5F5F5F" w:themeColor="accent5" w:sz="24" w:space="0"/>
      </w:tblBorders>
    </w:tblPr>
    <w:tcPr>
      <w:shd w:val="clear" w:color="auto" w:fill="5F5F5F"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9">
    <w:name w:val="List Table 5 Dark Accent 6"/>
    <w:basedOn w:val="12"/>
    <w:uiPriority w:val="50"/>
    <w:rPr>
      <w:color w:val="FFFFFF" w:themeColor="background1"/>
      <w14:textFill>
        <w14:solidFill>
          <w14:schemeClr w14:val="bg1"/>
        </w14:solidFill>
      </w14:textFill>
    </w:rPr>
    <w:tblPr>
      <w:tblBorders>
        <w:top w:val="single" w:color="4D4D4D" w:themeColor="accent6" w:sz="24" w:space="0"/>
        <w:left w:val="single" w:color="4D4D4D" w:themeColor="accent6" w:sz="24" w:space="0"/>
        <w:bottom w:val="single" w:color="4D4D4D" w:themeColor="accent6" w:sz="24" w:space="0"/>
        <w:right w:val="single" w:color="4D4D4D" w:themeColor="accent6" w:sz="24" w:space="0"/>
      </w:tblBorders>
    </w:tblPr>
    <w:tcPr>
      <w:shd w:val="clear" w:color="auto" w:fill="4D4D4D"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0">
    <w:name w:val="List Table 6 Colorful"/>
    <w:basedOn w:val="12"/>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1">
    <w:name w:val="List Table 6 Colorful Accent 1"/>
    <w:basedOn w:val="12"/>
    <w:uiPriority w:val="51"/>
    <w:rPr>
      <w:color w:val="A6A6A6" w:themeColor="accent1" w:themeShade="BF"/>
    </w:rPr>
    <w:tblPr>
      <w:tblBorders>
        <w:top w:val="single" w:color="DDDDDD" w:themeColor="accent1" w:sz="4" w:space="0"/>
        <w:bottom w:val="single" w:color="DDDDDD" w:themeColor="accent1" w:sz="4" w:space="0"/>
      </w:tblBorders>
    </w:tblPr>
    <w:tblStylePr w:type="firstRow">
      <w:rPr>
        <w:b/>
        <w:bCs/>
      </w:rPr>
      <w:tcPr>
        <w:tcBorders>
          <w:bottom w:val="single" w:color="DDDDDD" w:themeColor="accent1" w:sz="4" w:space="0"/>
        </w:tcBorders>
      </w:tcPr>
    </w:tblStylePr>
    <w:tblStylePr w:type="lastRow">
      <w:rPr>
        <w:b/>
        <w:bCs/>
      </w:rPr>
      <w:tcPr>
        <w:tcBorders>
          <w:top w:val="double" w:color="DDDDDD" w:themeColor="accent1" w:sz="4" w:space="0"/>
        </w:tcBorders>
      </w:tcPr>
    </w:tblStylePr>
    <w:tblStylePr w:type="firstCol">
      <w:rPr>
        <w:b/>
        <w:bCs/>
      </w:rPr>
    </w:tblStylePr>
    <w:tblStylePr w:type="lastCol">
      <w:rPr>
        <w:b/>
        <w:bCs/>
      </w:rPr>
    </w:tblStylePr>
    <w:tblStylePr w:type="band1Vert">
      <w:tcPr>
        <w:shd w:val="clear" w:color="auto" w:fill="F8F8F8" w:themeFill="accent1" w:themeFillTint="33"/>
      </w:tcPr>
    </w:tblStylePr>
    <w:tblStylePr w:type="band1Horz">
      <w:tcPr>
        <w:shd w:val="clear" w:color="auto" w:fill="F8F8F8" w:themeFill="accent1" w:themeFillTint="33"/>
      </w:tcPr>
    </w:tblStylePr>
  </w:style>
  <w:style w:type="table" w:customStyle="1" w:styleId="372">
    <w:name w:val="List Table 6 Colorful Accent 2"/>
    <w:basedOn w:val="12"/>
    <w:uiPriority w:val="51"/>
    <w:rPr>
      <w:color w:val="858585" w:themeColor="accent2" w:themeShade="BF"/>
    </w:rPr>
    <w:tblPr>
      <w:tblBorders>
        <w:top w:val="single" w:color="B2B2B2" w:themeColor="accent2" w:sz="4" w:space="0"/>
        <w:bottom w:val="single" w:color="B2B2B2" w:themeColor="accent2" w:sz="4" w:space="0"/>
      </w:tblBorders>
    </w:tblPr>
    <w:tblStylePr w:type="firstRow">
      <w:rPr>
        <w:b/>
        <w:bCs/>
      </w:rPr>
      <w:tcPr>
        <w:tcBorders>
          <w:bottom w:val="single" w:color="B2B2B2" w:themeColor="accent2" w:sz="4" w:space="0"/>
        </w:tcBorders>
      </w:tcPr>
    </w:tblStylePr>
    <w:tblStylePr w:type="lastRow">
      <w:rPr>
        <w:b/>
        <w:bCs/>
      </w:rPr>
      <w:tcPr>
        <w:tcBorders>
          <w:top w:val="double" w:color="B2B2B2" w:themeColor="accent2" w:sz="4" w:space="0"/>
        </w:tcBorders>
      </w:tcPr>
    </w:tblStylePr>
    <w:tblStylePr w:type="firstCol">
      <w:rPr>
        <w:b/>
        <w:bCs/>
      </w:rPr>
    </w:tblStylePr>
    <w:tblStylePr w:type="lastCol">
      <w:rPr>
        <w:b/>
        <w:bCs/>
      </w:rPr>
    </w:tblStylePr>
    <w:tblStylePr w:type="band1Vert">
      <w:tcPr>
        <w:shd w:val="clear" w:color="auto" w:fill="EFEFEF" w:themeFill="accent2" w:themeFillTint="33"/>
      </w:tcPr>
    </w:tblStylePr>
    <w:tblStylePr w:type="band1Horz">
      <w:tcPr>
        <w:shd w:val="clear" w:color="auto" w:fill="EFEFEF" w:themeFill="accent2" w:themeFillTint="33"/>
      </w:tcPr>
    </w:tblStylePr>
  </w:style>
  <w:style w:type="table" w:customStyle="1" w:styleId="373">
    <w:name w:val="List Table 6 Colorful Accent 3"/>
    <w:basedOn w:val="12"/>
    <w:uiPriority w:val="51"/>
    <w:rPr>
      <w:color w:val="717171" w:themeColor="accent3" w:themeShade="BF"/>
    </w:rPr>
    <w:tblPr>
      <w:tblBorders>
        <w:top w:val="single" w:color="969696" w:themeColor="accent3" w:sz="4" w:space="0"/>
        <w:bottom w:val="single" w:color="969696" w:themeColor="accent3" w:sz="4" w:space="0"/>
      </w:tblBorders>
    </w:tblPr>
    <w:tblStylePr w:type="firstRow">
      <w:rPr>
        <w:b/>
        <w:bCs/>
      </w:rPr>
      <w:tcPr>
        <w:tcBorders>
          <w:bottom w:val="single" w:color="969696" w:themeColor="accent3" w:sz="4" w:space="0"/>
        </w:tcBorders>
      </w:tcPr>
    </w:tblStylePr>
    <w:tblStylePr w:type="lastRow">
      <w:rPr>
        <w:b/>
        <w:bCs/>
      </w:rPr>
      <w:tcPr>
        <w:tcBorders>
          <w:top w:val="double" w:color="969696" w:themeColor="accent3" w:sz="4" w:space="0"/>
        </w:tcBorders>
      </w:tcPr>
    </w:tblStylePr>
    <w:tblStylePr w:type="firstCol">
      <w:rPr>
        <w:b/>
        <w:bCs/>
      </w:rPr>
    </w:tblStylePr>
    <w:tblStylePr w:type="lastCol">
      <w:rPr>
        <w:b/>
        <w:bCs/>
      </w:rPr>
    </w:tblStylePr>
    <w:tblStylePr w:type="band1Vert">
      <w:tcPr>
        <w:shd w:val="clear" w:color="auto" w:fill="E9E9E9" w:themeFill="accent3" w:themeFillTint="33"/>
      </w:tcPr>
    </w:tblStylePr>
    <w:tblStylePr w:type="band1Horz">
      <w:tcPr>
        <w:shd w:val="clear" w:color="auto" w:fill="E9E9E9" w:themeFill="accent3" w:themeFillTint="33"/>
      </w:tcPr>
    </w:tblStylePr>
  </w:style>
  <w:style w:type="table" w:customStyle="1" w:styleId="374">
    <w:name w:val="List Table 6 Colorful Accent 4"/>
    <w:basedOn w:val="12"/>
    <w:uiPriority w:val="51"/>
    <w:rPr>
      <w:color w:val="606060" w:themeColor="accent4" w:themeShade="BF"/>
    </w:rPr>
    <w:tblPr>
      <w:tblBorders>
        <w:top w:val="single" w:color="808080" w:themeColor="accent4" w:sz="4" w:space="0"/>
        <w:bottom w:val="single" w:color="808080" w:themeColor="accent4" w:sz="4" w:space="0"/>
      </w:tblBorders>
    </w:tblPr>
    <w:tblStylePr w:type="firstRow">
      <w:rPr>
        <w:b/>
        <w:bCs/>
      </w:rPr>
      <w:tcPr>
        <w:tcBorders>
          <w:bottom w:val="single" w:color="808080" w:themeColor="accent4" w:sz="4" w:space="0"/>
        </w:tcBorders>
      </w:tcPr>
    </w:tblStylePr>
    <w:tblStylePr w:type="lastRow">
      <w:rPr>
        <w:b/>
        <w:bCs/>
      </w:rPr>
      <w:tcPr>
        <w:tcBorders>
          <w:top w:val="double" w:color="808080" w:themeColor="accent4" w:sz="4" w:space="0"/>
        </w:tcBorders>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 w:type="table" w:customStyle="1" w:styleId="375">
    <w:name w:val="List Table 6 Colorful Accent 5"/>
    <w:basedOn w:val="12"/>
    <w:uiPriority w:val="51"/>
    <w:rPr>
      <w:color w:val="474747" w:themeColor="accent5" w:themeShade="BF"/>
    </w:rPr>
    <w:tblPr>
      <w:tblBorders>
        <w:top w:val="single" w:color="5F5F5F" w:themeColor="accent5" w:sz="4" w:space="0"/>
        <w:bottom w:val="single" w:color="5F5F5F" w:themeColor="accent5" w:sz="4" w:space="0"/>
      </w:tblBorders>
    </w:tblPr>
    <w:tblStylePr w:type="firstRow">
      <w:rPr>
        <w:b/>
        <w:bCs/>
      </w:rPr>
      <w:tcPr>
        <w:tcBorders>
          <w:bottom w:val="single" w:color="5F5F5F" w:themeColor="accent5" w:sz="4" w:space="0"/>
        </w:tcBorders>
      </w:tcPr>
    </w:tblStylePr>
    <w:tblStylePr w:type="lastRow">
      <w:rPr>
        <w:b/>
        <w:bCs/>
      </w:rPr>
      <w:tcPr>
        <w:tcBorders>
          <w:top w:val="double" w:color="5F5F5F" w:themeColor="accent5"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376">
    <w:name w:val="List Table 6 Colorful Accent 6"/>
    <w:basedOn w:val="12"/>
    <w:uiPriority w:val="51"/>
    <w:rPr>
      <w:color w:val="3A3A3A" w:themeColor="accent6" w:themeShade="BF"/>
    </w:rPr>
    <w:tblPr>
      <w:tblBorders>
        <w:top w:val="single" w:color="4D4D4D" w:themeColor="accent6" w:sz="4" w:space="0"/>
        <w:bottom w:val="single" w:color="4D4D4D" w:themeColor="accent6" w:sz="4" w:space="0"/>
      </w:tblBorders>
    </w:tblPr>
    <w:tblStylePr w:type="firstRow">
      <w:rPr>
        <w:b/>
        <w:bCs/>
      </w:rPr>
      <w:tcPr>
        <w:tcBorders>
          <w:bottom w:val="single" w:color="4D4D4D" w:themeColor="accent6" w:sz="4" w:space="0"/>
        </w:tcBorders>
      </w:tcPr>
    </w:tblStylePr>
    <w:tblStylePr w:type="lastRow">
      <w:rPr>
        <w:b/>
        <w:bCs/>
      </w:rPr>
      <w:tcPr>
        <w:tcBorders>
          <w:top w:val="double" w:color="4D4D4D" w:themeColor="accent6"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377">
    <w:name w:val="List Table 7 Colorful"/>
    <w:basedOn w:val="12"/>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8">
    <w:name w:val="List Table 7 Colorful Accent 1"/>
    <w:basedOn w:val="12"/>
    <w:uiPriority w:val="52"/>
    <w:rPr>
      <w:color w:val="A6A6A6" w:themeColor="accent1" w:themeShade="BF"/>
    </w:rPr>
    <w:tblStylePr w:type="firstRow">
      <w:rPr>
        <w:rFonts w:asciiTheme="majorHAnsi" w:hAnsiTheme="majorHAnsi" w:eastAsiaTheme="majorEastAsia" w:cstheme="majorBidi"/>
        <w:i/>
        <w:iCs/>
        <w:sz w:val="26"/>
      </w:rPr>
      <w:tcPr>
        <w:tcBorders>
          <w:bottom w:val="single" w:color="DDDDDD"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DDDDD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DDDDDD"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DDDDDD" w:themeColor="accent1" w:sz="4" w:space="0"/>
        </w:tcBorders>
        <w:shd w:val="clear" w:color="auto" w:fill="FFFFFF" w:themeFill="background1"/>
      </w:tcPr>
    </w:tblStylePr>
    <w:tblStylePr w:type="band1Vert">
      <w:tcPr>
        <w:shd w:val="clear" w:color="auto" w:fill="F8F8F8" w:themeFill="accent1" w:themeFillTint="33"/>
      </w:tcPr>
    </w:tblStylePr>
    <w:tblStylePr w:type="band1Horz">
      <w:tcPr>
        <w:shd w:val="clear" w:color="auto" w:fill="F8F8F8"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9">
    <w:name w:val="List Table 7 Colorful Accent 2"/>
    <w:basedOn w:val="12"/>
    <w:uiPriority w:val="52"/>
    <w:rPr>
      <w:color w:val="858585" w:themeColor="accent2" w:themeShade="BF"/>
    </w:rPr>
    <w:tblStylePr w:type="firstRow">
      <w:rPr>
        <w:rFonts w:asciiTheme="majorHAnsi" w:hAnsiTheme="majorHAnsi" w:eastAsiaTheme="majorEastAsia" w:cstheme="majorBidi"/>
        <w:i/>
        <w:iCs/>
        <w:sz w:val="26"/>
      </w:rPr>
      <w:tcPr>
        <w:tcBorders>
          <w:bottom w:val="single" w:color="B2B2B2"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B2B2B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B2B2B2"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B2B2B2" w:themeColor="accent2" w:sz="4" w:space="0"/>
        </w:tcBorders>
        <w:shd w:val="clear" w:color="auto" w:fill="FFFFFF" w:themeFill="background1"/>
      </w:tcPr>
    </w:tblStylePr>
    <w:tblStylePr w:type="band1Vert">
      <w:tcPr>
        <w:shd w:val="clear" w:color="auto" w:fill="EFEFEF" w:themeFill="accent2" w:themeFillTint="33"/>
      </w:tcPr>
    </w:tblStylePr>
    <w:tblStylePr w:type="band1Horz">
      <w:tcPr>
        <w:shd w:val="clear" w:color="auto" w:fill="EFEFEF"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0">
    <w:name w:val="List Table 7 Colorful Accent 3"/>
    <w:basedOn w:val="12"/>
    <w:uiPriority w:val="52"/>
    <w:rPr>
      <w:color w:val="717171" w:themeColor="accent3" w:themeShade="BF"/>
    </w:rPr>
    <w:tblStylePr w:type="firstRow">
      <w:rPr>
        <w:rFonts w:asciiTheme="majorHAnsi" w:hAnsiTheme="majorHAnsi" w:eastAsiaTheme="majorEastAsia" w:cstheme="majorBidi"/>
        <w:i/>
        <w:iCs/>
        <w:sz w:val="26"/>
      </w:rPr>
      <w:tcPr>
        <w:tcBorders>
          <w:bottom w:val="single" w:color="969696"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69696"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69696"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69696" w:themeColor="accent3" w:sz="4" w:space="0"/>
        </w:tcBorders>
        <w:shd w:val="clear" w:color="auto" w:fill="FFFFFF" w:themeFill="background1"/>
      </w:tcPr>
    </w:tblStylePr>
    <w:tblStylePr w:type="band1Vert">
      <w:tcPr>
        <w:shd w:val="clear" w:color="auto" w:fill="E9E9E9" w:themeFill="accent3" w:themeFillTint="33"/>
      </w:tcPr>
    </w:tblStylePr>
    <w:tblStylePr w:type="band1Horz">
      <w:tcPr>
        <w:shd w:val="clear" w:color="auto" w:fill="E9E9E9"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List Table 7 Colorful Accent 4"/>
    <w:basedOn w:val="12"/>
    <w:uiPriority w:val="52"/>
    <w:rPr>
      <w:color w:val="606060" w:themeColor="accent4" w:themeShade="BF"/>
    </w:rPr>
    <w:tblStylePr w:type="firstRow">
      <w:rPr>
        <w:rFonts w:asciiTheme="majorHAnsi" w:hAnsiTheme="majorHAnsi" w:eastAsiaTheme="majorEastAsia" w:cstheme="majorBidi"/>
        <w:i/>
        <w:iCs/>
        <w:sz w:val="26"/>
      </w:rPr>
      <w:tcPr>
        <w:tcBorders>
          <w:bottom w:val="single" w:color="80808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80808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80808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808080" w:themeColor="accent4" w:sz="4" w:space="0"/>
        </w:tcBorders>
        <w:shd w:val="clear" w:color="auto" w:fill="FFFFFF" w:themeFill="background1"/>
      </w:tcPr>
    </w:tblStylePr>
    <w:tblStylePr w:type="band1Vert">
      <w:tcPr>
        <w:shd w:val="clear" w:color="auto" w:fill="E5E5E5" w:themeFill="accent4" w:themeFillTint="33"/>
      </w:tcPr>
    </w:tblStylePr>
    <w:tblStylePr w:type="band1Horz">
      <w:tcPr>
        <w:shd w:val="clear" w:color="auto" w:fill="E5E5E5"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2">
    <w:name w:val="List Table 7 Colorful Accent 5"/>
    <w:basedOn w:val="12"/>
    <w:uiPriority w:val="52"/>
    <w:rPr>
      <w:color w:val="474747" w:themeColor="accent5" w:themeShade="BF"/>
    </w:rPr>
    <w:tblStylePr w:type="firstRow">
      <w:rPr>
        <w:rFonts w:asciiTheme="majorHAnsi" w:hAnsiTheme="majorHAnsi" w:eastAsiaTheme="majorEastAsia" w:cstheme="majorBidi"/>
        <w:i/>
        <w:iCs/>
        <w:sz w:val="26"/>
      </w:rPr>
      <w:tcPr>
        <w:tcBorders>
          <w:bottom w:val="single" w:color="5F5F5F"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F5F5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F5F5F"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F5F5F" w:themeColor="accent5" w:sz="4" w:space="0"/>
        </w:tcBorders>
        <w:shd w:val="clear" w:color="auto" w:fill="FFFFFF" w:themeFill="background1"/>
      </w:tcPr>
    </w:tblStylePr>
    <w:tblStylePr w:type="band1Vert">
      <w:tcPr>
        <w:shd w:val="clear" w:color="auto" w:fill="DEDEDE" w:themeFill="accent5" w:themeFillTint="33"/>
      </w:tcPr>
    </w:tblStylePr>
    <w:tblStylePr w:type="band1Horz">
      <w:tcPr>
        <w:shd w:val="clear" w:color="auto" w:fill="DEDEDE"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3">
    <w:name w:val="List Table 7 Colorful Accent 6"/>
    <w:basedOn w:val="12"/>
    <w:uiPriority w:val="52"/>
    <w:rPr>
      <w:color w:val="3A3A3A" w:themeColor="accent6" w:themeShade="BF"/>
    </w:rPr>
    <w:tblStylePr w:type="firstRow">
      <w:rPr>
        <w:rFonts w:asciiTheme="majorHAnsi" w:hAnsiTheme="majorHAnsi" w:eastAsiaTheme="majorEastAsia" w:cstheme="majorBidi"/>
        <w:i/>
        <w:iCs/>
        <w:sz w:val="26"/>
      </w:rPr>
      <w:tcPr>
        <w:tcBorders>
          <w:bottom w:val="single" w:color="4D4D4D"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D4D4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D4D4D"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D4D4D" w:themeColor="accent6" w:sz="4" w:space="0"/>
        </w:tcBorders>
        <w:shd w:val="clear" w:color="auto" w:fill="FFFFFF" w:themeFill="background1"/>
      </w:tcPr>
    </w:tblStylePr>
    <w:tblStylePr w:type="band1Vert">
      <w:tcPr>
        <w:shd w:val="clear" w:color="auto" w:fill="DBDBDB" w:themeFill="accent6" w:themeFillTint="33"/>
      </w:tcPr>
    </w:tblStylePr>
    <w:tblStylePr w:type="band1Horz">
      <w:tcPr>
        <w:shd w:val="clear" w:color="auto" w:fill="DBDBDB"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84">
    <w:name w:val="Macro Text Char"/>
    <w:basedOn w:val="11"/>
    <w:link w:val="83"/>
    <w:semiHidden/>
    <w:uiPriority w:val="99"/>
    <w:rPr>
      <w:rFonts w:ascii="Consolas" w:hAnsi="Consolas"/>
      <w:szCs w:val="20"/>
    </w:rPr>
  </w:style>
  <w:style w:type="character" w:customStyle="1" w:styleId="385">
    <w:name w:val="Message Header Char"/>
    <w:basedOn w:val="11"/>
    <w:link w:val="84"/>
    <w:semiHidden/>
    <w:uiPriority w:val="99"/>
    <w:rPr>
      <w:rFonts w:asciiTheme="majorHAnsi" w:hAnsiTheme="majorHAnsi" w:eastAsiaTheme="majorEastAsia" w:cstheme="majorBidi"/>
      <w:sz w:val="24"/>
      <w:szCs w:val="24"/>
      <w:shd w:val="pct20" w:color="auto" w:fill="auto"/>
    </w:rPr>
  </w:style>
  <w:style w:type="paragraph" w:styleId="386">
    <w:name w:val="No Spacing"/>
    <w:semiHidden/>
    <w:unhideWhenUsed/>
    <w:qFormat/>
    <w:uiPriority w:val="1"/>
    <w:pPr>
      <w:spacing w:after="180" w:line="276" w:lineRule="auto"/>
    </w:pPr>
    <w:rPr>
      <w:rFonts w:eastAsia="Times New Roman" w:cs="Times New Roman" w:asciiTheme="minorHAnsi" w:hAnsiTheme="minorHAnsi"/>
      <w:color w:val="595959" w:themeColor="text1" w:themeTint="A6"/>
      <w:sz w:val="22"/>
      <w:szCs w:val="22"/>
      <w:lang w:val="en-US" w:eastAsia="en-US" w:bidi="ar-SA"/>
      <w14:textFill>
        <w14:solidFill>
          <w14:schemeClr w14:val="tx1">
            <w14:lumMod w14:val="65000"/>
            <w14:lumOff w14:val="35000"/>
          </w14:schemeClr>
        </w14:solidFill>
      </w14:textFill>
    </w:rPr>
  </w:style>
  <w:style w:type="character" w:customStyle="1" w:styleId="387">
    <w:name w:val="Note Heading Char"/>
    <w:basedOn w:val="11"/>
    <w:link w:val="87"/>
    <w:semiHidden/>
    <w:uiPriority w:val="99"/>
  </w:style>
  <w:style w:type="table" w:customStyle="1" w:styleId="388">
    <w:name w:val="Plain Table 1"/>
    <w:basedOn w:val="12"/>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89">
    <w:name w:val="Plain Table 2"/>
    <w:basedOn w:val="12"/>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90">
    <w:name w:val="Plain Table 3"/>
    <w:basedOn w:val="12"/>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91">
    <w:name w:val="Plain Table 4"/>
    <w:basedOn w:val="12"/>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2">
    <w:name w:val="Plain Table 5"/>
    <w:basedOn w:val="12"/>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93">
    <w:name w:val="Plain Text Char"/>
    <w:basedOn w:val="11"/>
    <w:link w:val="89"/>
    <w:semiHidden/>
    <w:uiPriority w:val="99"/>
    <w:rPr>
      <w:rFonts w:ascii="Consolas" w:hAnsi="Consolas"/>
      <w:szCs w:val="21"/>
    </w:rPr>
  </w:style>
  <w:style w:type="paragraph" w:styleId="394">
    <w:name w:val="Quote"/>
    <w:basedOn w:val="1"/>
    <w:next w:val="1"/>
    <w:link w:val="395"/>
    <w:semiHidden/>
    <w:unhideWhenUsed/>
    <w:qFormat/>
    <w:uiPriority w:val="29"/>
    <w:pPr>
      <w:spacing w:before="200" w:after="160"/>
      <w:jc w:val="center"/>
    </w:pPr>
    <w:rPr>
      <w:i/>
      <w:iCs/>
      <w:color w:val="404040" w:themeColor="text1" w:themeTint="BF"/>
      <w14:textFill>
        <w14:solidFill>
          <w14:schemeClr w14:val="tx1">
            <w14:lumMod w14:val="75000"/>
            <w14:lumOff w14:val="25000"/>
          </w14:schemeClr>
        </w14:solidFill>
      </w14:textFill>
    </w:rPr>
  </w:style>
  <w:style w:type="character" w:customStyle="1" w:styleId="395">
    <w:name w:val="Quote Char"/>
    <w:basedOn w:val="11"/>
    <w:link w:val="394"/>
    <w:semiHidden/>
    <w:uiPriority w:val="29"/>
    <w:rPr>
      <w:i/>
      <w:iCs/>
      <w:color w:val="404040" w:themeColor="text1" w:themeTint="BF"/>
      <w14:textFill>
        <w14:solidFill>
          <w14:schemeClr w14:val="tx1">
            <w14:lumMod w14:val="75000"/>
            <w14:lumOff w14:val="25000"/>
          </w14:schemeClr>
        </w14:solidFill>
      </w14:textFill>
    </w:rPr>
  </w:style>
  <w:style w:type="character" w:customStyle="1" w:styleId="396">
    <w:name w:val="Salutation Char"/>
    <w:basedOn w:val="11"/>
    <w:link w:val="90"/>
    <w:semiHidden/>
    <w:uiPriority w:val="99"/>
  </w:style>
  <w:style w:type="character" w:customStyle="1" w:styleId="397">
    <w:name w:val="Signature Char"/>
    <w:basedOn w:val="11"/>
    <w:link w:val="91"/>
    <w:semiHidden/>
    <w:uiPriority w:val="99"/>
  </w:style>
  <w:style w:type="character" w:customStyle="1" w:styleId="398">
    <w:name w:val="Subtitle Char"/>
    <w:basedOn w:val="11"/>
    <w:link w:val="93"/>
    <w:semiHidden/>
    <w:uiPriority w:val="11"/>
    <w:rPr>
      <w:rFonts w:eastAsiaTheme="minorEastAsia" w:cstheme="minorBidi"/>
      <w:color w:val="595959" w:themeColor="text1" w:themeTint="A6"/>
      <w:spacing w:val="15"/>
      <w14:textFill>
        <w14:solidFill>
          <w14:schemeClr w14:val="tx1">
            <w14:lumMod w14:val="65000"/>
            <w14:lumOff w14:val="35000"/>
          </w14:schemeClr>
        </w14:solidFill>
      </w14:textFill>
    </w:rPr>
  </w:style>
  <w:style w:type="character" w:customStyle="1" w:styleId="39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40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table" w:customStyle="1" w:styleId="401">
    <w:name w:val="Grid Table Light"/>
    <w:basedOn w:val="12"/>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02">
    <w:name w:val="Title Char"/>
    <w:basedOn w:val="11"/>
    <w:link w:val="140"/>
    <w:uiPriority w:val="1"/>
    <w:rPr>
      <w:rFonts w:asciiTheme="majorHAnsi" w:hAnsiTheme="majorHAnsi" w:eastAsiaTheme="majorEastAsia" w:cstheme="majorBidi"/>
      <w:b/>
      <w:bCs/>
      <w:color w:val="262626" w:themeColor="text1" w:themeTint="D9"/>
      <w:kern w:val="28"/>
      <w:sz w:val="56"/>
      <w:szCs w:val="22"/>
      <w:lang w:eastAsia="ja-JP"/>
      <w14:textFill>
        <w14:solidFill>
          <w14:schemeClr w14:val="tx1">
            <w14:lumMod w14:val="85000"/>
            <w14:lumOff w14:val="15000"/>
          </w14:schemeClr>
        </w14:solidFill>
      </w14:textFill>
    </w:rPr>
  </w:style>
  <w:style w:type="paragraph" w:customStyle="1" w:styleId="403">
    <w:name w:val="TOC Heading"/>
    <w:basedOn w:val="2"/>
    <w:next w:val="1"/>
    <w:semiHidden/>
    <w:unhideWhenUsed/>
    <w:qFormat/>
    <w:uiPriority w:val="39"/>
    <w:pPr>
      <w:keepLines/>
      <w:outlineLvl w:val="9"/>
    </w:pPr>
    <w:rPr>
      <w:bCs w:val="0"/>
      <w:szCs w:val="32"/>
    </w:rPr>
  </w:style>
  <w:style w:type="table" w:customStyle="1" w:styleId="404">
    <w:name w:val="Syllabus Table"/>
    <w:basedOn w:val="12"/>
    <w:uiPriority w:val="99"/>
    <w:pPr>
      <w:spacing w:before="60" w:after="60"/>
    </w:pPr>
    <w:rPr>
      <w:rFonts w:eastAsiaTheme="minorHAnsi" w:cstheme="minorBidi"/>
      <w:lang w:eastAsia="ja-JP"/>
    </w:rPr>
    <w:tblPr>
      <w:tblBorders>
        <w:top w:val="single" w:color="7E7E7E" w:themeColor="text1" w:themeTint="80" w:sz="4" w:space="0"/>
        <w:bottom w:val="single" w:color="7E7E7E" w:themeColor="text1" w:themeTint="80" w:sz="4" w:space="0"/>
        <w:insideH w:val="single" w:color="A5A5A5" w:themeColor="background1" w:themeShade="A6" w:sz="4" w:space="0"/>
      </w:tblBorders>
    </w:tblPr>
    <w:tblStylePr w:type="firstRow">
      <w:rPr>
        <w:rFonts w:asciiTheme="majorHAnsi" w:hAnsiTheme="majorHAnsi"/>
        <w:b/>
        <w:i w:val="0"/>
        <w:color w:val="262626" w:themeColor="text1" w:themeTint="D9"/>
        <w14:textFill>
          <w14:solidFill>
            <w14:schemeClr w14:val="tx1">
              <w14:lumMod w14:val="85000"/>
              <w14:lumOff w14:val="15000"/>
            </w14:schemeClr>
          </w14:solidFill>
        </w14:textFill>
      </w:rPr>
      <w:tblPr/>
      <w:trPr>
        <w:tblHeader/>
      </w:trPr>
      <w:tcPr>
        <w:tcBorders>
          <w:top w:val="single" w:color="7E7E7E" w:themeColor="text1" w:themeTint="80" w:sz="4" w:space="0"/>
          <w:left w:val="nil"/>
          <w:bottom w:val="single" w:color="7E7E7E" w:themeColor="text1" w:themeTint="80"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aa\AppData\Roaming\Microsoft\Templates\Course%20Syllabus.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5CB0AB81A0649FBBBDDF41BF9AE2273"/>
        <w:style w:val=""/>
        <w:category>
          <w:name w:val="General"/>
          <w:gallery w:val="placeholder"/>
        </w:category>
        <w:types>
          <w:type w:val="bbPlcHdr"/>
        </w:types>
        <w:behaviors>
          <w:behavior w:val="content"/>
        </w:behaviors>
        <w:description w:val=""/>
        <w:guid w:val="{21D3D557-9089-41D7-802F-69C85CBD31D6}"/>
      </w:docPartPr>
      <w:docPartBody>
        <w:p>
          <w:pPr>
            <w:pStyle w:val="6"/>
          </w:pPr>
          <w:r>
            <w:t>Instructor</w:t>
          </w:r>
        </w:p>
      </w:docPartBody>
    </w:docPart>
    <w:docPart>
      <w:docPartPr>
        <w:name w:val="C6EDD35867EA4ACC8F8E0EE99D519D83"/>
        <w:style w:val=""/>
        <w:category>
          <w:name w:val="General"/>
          <w:gallery w:val="placeholder"/>
        </w:category>
        <w:types>
          <w:type w:val="bbPlcHdr"/>
        </w:types>
        <w:behaviors>
          <w:behavior w:val="content"/>
        </w:behaviors>
        <w:description w:val=""/>
        <w:guid w:val="{79FDF45D-CB48-4750-96AF-88AD35D17A1E}"/>
      </w:docPartPr>
      <w:docPartBody>
        <w:p>
          <w:pPr>
            <w:pStyle w:val="8"/>
          </w:pPr>
          <w:r>
            <w:t>Phone</w:t>
          </w:r>
        </w:p>
      </w:docPartBody>
    </w:docPart>
    <w:docPart>
      <w:docPartPr>
        <w:name w:val="2CE6232195B94670B03AA94200BB84B6"/>
        <w:style w:val=""/>
        <w:category>
          <w:name w:val="General"/>
          <w:gallery w:val="placeholder"/>
        </w:category>
        <w:types>
          <w:type w:val="bbPlcHdr"/>
        </w:types>
        <w:behaviors>
          <w:behavior w:val="content"/>
        </w:behaviors>
        <w:description w:val=""/>
        <w:guid w:val="{AD9B6259-AEA5-4A11-9862-C10E58B87088}"/>
      </w:docPartPr>
      <w:docPartBody>
        <w:p>
          <w:pPr>
            <w:pStyle w:val="10"/>
          </w:pPr>
          <w:r>
            <w:t>Email</w:t>
          </w:r>
        </w:p>
      </w:docPartBody>
    </w:docPart>
    <w:docPart>
      <w:docPartPr>
        <w:name w:val="140172D641F745FA8DB0A2C088730E84"/>
        <w:style w:val=""/>
        <w:category>
          <w:name w:val="General"/>
          <w:gallery w:val="placeholder"/>
        </w:category>
        <w:types>
          <w:type w:val="bbPlcHdr"/>
        </w:types>
        <w:behaviors>
          <w:behavior w:val="content"/>
        </w:behaviors>
        <w:description w:val=""/>
        <w:guid w:val="{476A770C-C974-4B3D-B974-61FF1CA225AC}"/>
      </w:docPartPr>
      <w:docPartBody>
        <w:p>
          <w:pPr>
            <w:pStyle w:val="16"/>
          </w:pPr>
          <w:r>
            <w:t>Course Overview</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4F1CAB"/>
    <w:rsid w:val="007461D8"/>
    <w:rsid w:val="00870919"/>
    <w:rsid w:val="009C38EF"/>
    <w:rsid w:val="00B2523A"/>
    <w:rsid w:val="00C8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11" w:semiHidden="0" w:name="Emphasis"/>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68CC9C1D7BF34D1481F6199372F82C98"/>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
    <w:name w:val="6D47A59FA90B421F8AFCB23BC3C0B0AD"/>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6">
    <w:name w:val="75CB0AB81A0649FBBBDDF41BF9AE227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7">
    <w:name w:val="8059D8464FF14CC384978FED5FB3FF9C"/>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8">
    <w:name w:val="C6EDD35867EA4ACC8F8E0EE99D519D8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9">
    <w:name w:val="E9E7139D122F4DA1953C7AC1BB1B2FBB"/>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0">
    <w:name w:val="2CE6232195B94670B03AA94200BB84B6"/>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1">
    <w:name w:val="65BA5897C129402E93C2B7858E46E960"/>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2">
    <w:name w:val="9891F32115094FB0BAF9C9D462C28750"/>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3">
    <w:name w:val="1B948440F2CC457797F13FDC4A7AA872"/>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4">
    <w:name w:val="7CE454A041C64F2AA0B69AD322D733FF"/>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5">
    <w:name w:val="A2B2D5EF182E4A39B3BA723B897F5D11"/>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6">
    <w:name w:val="140172D641F745FA8DB0A2C088730E84"/>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7">
    <w:name w:val="4A5A8FBCF4E14284850C0CADF4C8D45A"/>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8">
    <w:name w:val="4FDAD6F83DE845FA8874B3239185F496"/>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19">
    <w:name w:val="421342335F494235977CFB93F816E21E"/>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0">
    <w:name w:val="06D0532978BD46EFB880142A6EBA783E"/>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1">
    <w:name w:val="6F5CB8E5F63C4B828E52F96ED04DCB52"/>
    <w:uiPriority w:val="0"/>
    <w:pPr>
      <w:spacing w:after="160" w:line="259" w:lineRule="auto"/>
    </w:pPr>
    <w:rPr>
      <w:rFonts w:asciiTheme="minorHAnsi" w:hAnsiTheme="minorHAnsi" w:eastAsiaTheme="minorEastAsia" w:cstheme="minorBidi"/>
      <w:sz w:val="22"/>
      <w:szCs w:val="22"/>
      <w:lang w:val="en-US" w:eastAsia="ja-JP" w:bidi="ar-SA"/>
    </w:rPr>
  </w:style>
  <w:style w:type="character" w:styleId="22">
    <w:name w:val="Emphasis"/>
    <w:basedOn w:val="2"/>
    <w:unhideWhenUsed/>
    <w:qFormat/>
    <w:uiPriority w:val="11"/>
    <w:rPr>
      <w:i/>
      <w:iCs/>
    </w:rPr>
  </w:style>
  <w:style w:type="paragraph" w:customStyle="1" w:styleId="23">
    <w:name w:val="C925A6A8B4C84371B80FD4844BD010ED"/>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4">
    <w:name w:val="C3E99B655E4F4B4C9B603BB0C73B50CB"/>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5">
    <w:name w:val="421854F9C1A4412E92A43EC6A8A48C0D"/>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6">
    <w:name w:val="1296B0A5A5E1447592F73E89B3D973AC"/>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7">
    <w:name w:val="A39D6144A7D044BC86AC39D0B060A5EE"/>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8">
    <w:name w:val="96D1199EB4F94F61AD79DCEEAEE8125E"/>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29">
    <w:name w:val="ADF0654032D04D2C9B20E3116E8F8FD2"/>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0">
    <w:name w:val="44B59595ED994F85AF7D590FB0B16FE7"/>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1">
    <w:name w:val="300D12B8D0E74ED7AFDB90B984267DF7"/>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2">
    <w:name w:val="E78A5FE866204580B4BEFE748F2C9448"/>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3">
    <w:name w:val="52FF94B442FA46E3AEDBA39BC4613F3C"/>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4">
    <w:name w:val="B7957DA6613C41A7BB97231086B7D499"/>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5">
    <w:name w:val="C902809B5AC04CCEA7F89C2A593605D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6">
    <w:name w:val="7D9AA5DE5EB6437D91E9E86F39239DF9"/>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7">
    <w:name w:val="37497BE6A08C4CA98E21196FE05B0139"/>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8">
    <w:name w:val="98019DFE239847309A7F200B42DA8F98"/>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39">
    <w:name w:val="29286FB2BD76493F82CBDA4CC8F496EB"/>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0">
    <w:name w:val="A15C7F060F974BC1B117CF23D6823162"/>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1">
    <w:name w:val="50DB2895F9B34A4A848028149C21C285"/>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2">
    <w:name w:val="0726078C38724942B77C984E77E35921"/>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3">
    <w:name w:val="95E9F34C34DB46B988891BBFD2567A28"/>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4">
    <w:name w:val="FD60D31F9366438D9AB286407777B25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5">
    <w:name w:val="626698C43A25472DACC0E609A0843E6C"/>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6">
    <w:name w:val="EB6E325C5CDE490AB9A104F94983FD45"/>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7">
    <w:name w:val="EF3B656F37C940AD807D1152F607641E"/>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8">
    <w:name w:val="83BE51E9CF7E44DFA7FAA81791B74750"/>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49">
    <w:name w:val="6887DE8A5EE04C21A2746906C2E5A719"/>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0">
    <w:name w:val="12B0520B0FAC4FCDB6F902A3CDEAC60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1">
    <w:name w:val="2F112BDEF11945F183F55EAD901D3767"/>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2">
    <w:name w:val="4418C9164D8E444E8ADA651702E856B2"/>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3">
    <w:name w:val="96CB446D87404EBBAC93583BE658D3DE"/>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4">
    <w:name w:val="447641AFE1DD4D4CBC1CCA72DD7A491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5">
    <w:name w:val="9F72FF3E9C9A4A30912156C0ACDDE2E3"/>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6">
    <w:name w:val="2204C64CC0B44B9A885022D4948A9561"/>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7">
    <w:name w:val="7E6262B214514EFAAA7607EE5FC9C1C7"/>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8">
    <w:name w:val="8980AE89F68D47099B390C3CFF12159C"/>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59">
    <w:name w:val="01EC1A235F63402B9EC7BB7301EB1CEC"/>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60">
    <w:name w:val="E1032C8B5B1A4EF09843C9B8A552CD2E"/>
    <w:qFormat/>
    <w:uiPriority w:val="0"/>
    <w:pPr>
      <w:spacing w:after="160" w:line="259" w:lineRule="auto"/>
    </w:pPr>
    <w:rPr>
      <w:rFonts w:asciiTheme="minorHAnsi" w:hAnsiTheme="minorHAnsi" w:eastAsiaTheme="minorEastAsia" w:cstheme="minorBidi"/>
      <w:sz w:val="22"/>
      <w:szCs w:val="22"/>
      <w:lang w:val="en-US" w:eastAsia="ja-JP" w:bidi="ar-SA"/>
    </w:rPr>
  </w:style>
  <w:style w:type="paragraph" w:customStyle="1" w:styleId="61">
    <w:name w:val="BE5CB41EF7E746CC94FBADE2064A0EBD"/>
    <w:uiPriority w:val="0"/>
    <w:pPr>
      <w:spacing w:after="160" w:line="259" w:lineRule="auto"/>
    </w:pPr>
    <w:rPr>
      <w:rFonts w:asciiTheme="minorHAnsi" w:hAnsiTheme="minorHAnsi" w:eastAsiaTheme="minorEastAsia" w:cstheme="minorBidi"/>
      <w:sz w:val="22"/>
      <w:szCs w:val="22"/>
      <w:lang w:val="en-US" w:eastAsia="ja-JP" w:bidi="ar-SA"/>
    </w:rPr>
  </w:style>
</w:style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Course Syllabus</Template>
  <Pages>2</Pages>
  <Words>392</Words>
  <Characters>2237</Characters>
  <Lines>18</Lines>
  <Paragraphs>5</Paragraphs>
  <TotalTime>9</TotalTime>
  <ScaleCrop>false</ScaleCrop>
  <LinksUpToDate>false</LinksUpToDate>
  <CharactersWithSpaces>2624</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2020-01-28T16:07:00Z</dcterms:created>
  <dc:creator>N Harris</dc:creator>
  <cp:lastModifiedBy>on2pleroma</cp:lastModifiedBy>
  <cp:lastPrinted>2003-08-25T23:36:00Z</cp:lastPrinted>
  <dcterms:modified xsi:type="dcterms:W3CDTF">2021-03-17T17:59:29Z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KSOProductBuildVer">
    <vt:lpwstr>1033-11.2.0.10017</vt:lpwstr>
  </property>
</Properties>
</file>